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F02D" w14:textId="77777777" w:rsidR="00DF3D7A" w:rsidRDefault="00DF3D7A" w:rsidP="00DF3D7A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FBB6C" wp14:editId="13D602B7">
            <wp:simplePos x="0" y="0"/>
            <wp:positionH relativeFrom="column">
              <wp:posOffset>614003</wp:posOffset>
            </wp:positionH>
            <wp:positionV relativeFrom="paragraph">
              <wp:posOffset>142697</wp:posOffset>
            </wp:positionV>
            <wp:extent cx="434005" cy="646546"/>
            <wp:effectExtent l="0" t="0" r="4445" b="127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5" cy="646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6CD22" w14:textId="77777777" w:rsidR="00DF3D7A" w:rsidRDefault="00DF3D7A" w:rsidP="00DF3D7A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0786292" w14:textId="71909905" w:rsidR="00DF3D7A" w:rsidRPr="00431615" w:rsidRDefault="00DF3D7A" w:rsidP="00DF3D7A">
      <w:pPr>
        <w:rPr>
          <w:rFonts w:ascii="Times New Roman" w:hAnsi="Times New Roman" w:cs="Times New Roman"/>
          <w:b/>
          <w:sz w:val="24"/>
          <w:szCs w:val="24"/>
        </w:rPr>
      </w:pPr>
      <w:r w:rsidRPr="006E3D6E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2F037" wp14:editId="01361745">
                <wp:simplePos x="0" y="0"/>
                <wp:positionH relativeFrom="column">
                  <wp:posOffset>-299932</wp:posOffset>
                </wp:positionH>
                <wp:positionV relativeFrom="paragraph">
                  <wp:posOffset>200660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4D48" w14:textId="77777777" w:rsidR="00F9705C" w:rsidRPr="006303E3" w:rsidRDefault="00F9705C" w:rsidP="00DF3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6303E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Република Србија</w:t>
                            </w:r>
                          </w:p>
                          <w:p w14:paraId="3FFE75F6" w14:textId="77777777" w:rsidR="00F9705C" w:rsidRPr="006303E3" w:rsidRDefault="00F9705C" w:rsidP="00DF3D7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03E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Влада</w:t>
                            </w:r>
                            <w:r w:rsidRPr="006303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002EB1" w14:textId="77777777" w:rsidR="00F9705C" w:rsidRPr="006303E3" w:rsidRDefault="00F9705C" w:rsidP="00DF3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 w:rsidRPr="006303E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Кабинет министра задуженог за координацију актив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ности и мера у области односа с</w:t>
                            </w:r>
                            <w:r w:rsidRPr="006303E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дијаспором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2F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15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ByiS5rhAAAACgEAAA8AAAAAAAAAAAAAAAAAewQAAGRycy9kb3du&#10;cmV2LnhtbFBLBQYAAAAABAAEAPMAAACJBQAAAAA=&#10;" stroked="f">
                <v:textbox style="mso-fit-shape-to-text:t">
                  <w:txbxContent>
                    <w:p w14:paraId="0F014D48" w14:textId="77777777" w:rsidR="00F9705C" w:rsidRPr="006303E3" w:rsidRDefault="00F9705C" w:rsidP="00DF3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6303E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Република Србија</w:t>
                      </w:r>
                    </w:p>
                    <w:p w14:paraId="3FFE75F6" w14:textId="77777777" w:rsidR="00F9705C" w:rsidRPr="006303E3" w:rsidRDefault="00F9705C" w:rsidP="00DF3D7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03E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Влада</w:t>
                      </w:r>
                      <w:r w:rsidRPr="006303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002EB1" w14:textId="77777777" w:rsidR="00F9705C" w:rsidRPr="006303E3" w:rsidRDefault="00F9705C" w:rsidP="00DF3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 w:rsidRPr="006303E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Кабинет министра задуженог за координацију актив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ности и мера у области односа с</w:t>
                      </w:r>
                      <w:r w:rsidRPr="006303E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дијаспором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61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="00431615" w:rsidRPr="00431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ПРИЛОГ </w:t>
      </w:r>
      <w:r w:rsidR="00431615" w:rsidRPr="00431615">
        <w:rPr>
          <w:rFonts w:ascii="Times New Roman" w:hAnsi="Times New Roman" w:cs="Times New Roman"/>
          <w:b/>
          <w:sz w:val="24"/>
          <w:szCs w:val="24"/>
        </w:rPr>
        <w:t>II</w:t>
      </w:r>
    </w:p>
    <w:p w14:paraId="056A7759" w14:textId="77777777" w:rsidR="00DF3D7A" w:rsidRPr="00122C4B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p w14:paraId="607151EB" w14:textId="77777777" w:rsidR="00DF3D7A" w:rsidRPr="00122C4B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p w14:paraId="7660943C" w14:textId="77777777" w:rsidR="00DF3D7A" w:rsidRPr="00122C4B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p w14:paraId="7223C944" w14:textId="70BB770F" w:rsidR="00DF3D7A" w:rsidRPr="00122C4B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689"/>
        <w:gridCol w:w="872"/>
        <w:gridCol w:w="7434"/>
      </w:tblGrid>
      <w:tr w:rsidR="00DF3D7A" w:rsidRPr="00A95F8C" w14:paraId="60CFFE57" w14:textId="77777777" w:rsidTr="00905430">
        <w:trPr>
          <w:trHeight w:val="9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1F20" w14:textId="1495AE35" w:rsidR="00DF3D7A" w:rsidRPr="00A95F8C" w:rsidRDefault="00DF3D7A" w:rsidP="0022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ОБРАЗАЦ 1:  </w:t>
            </w:r>
            <w:bookmarkStart w:id="0" w:name="_Hlk128921904"/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ПРИЈАВА НА </w:t>
            </w:r>
            <w:r w:rsidR="00DA52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ЈАВНИ ПОЗИВ</w:t>
            </w: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ЗА ФИНАНСИЈСКУ </w:t>
            </w:r>
            <w:r w:rsidR="00223CC5" w:rsidRPr="00223C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ПОДРШК</w:t>
            </w:r>
            <w:r w:rsidR="00223C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У</w:t>
            </w:r>
            <w:r w:rsidR="00244B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МЕРА И АКТИВНОСТИ</w:t>
            </w:r>
            <w:r w:rsidR="00223CC5" w:rsidRPr="00223C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У ОБЛАСТИ ОЧУВАЊА И ЈАЧАЊА ОДНОСА РЕПУБЛИКЕ СРБИЈЕ И ДИЈАСПОРЕ КРОЗ ПОДРШКУ УДРУЖЕЊИМА ДИЈАСПОРЕ, РЕГИОНА И МАТИ</w:t>
            </w:r>
            <w:r w:rsidR="00A654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ЧНЕ ДРЖАВЕ</w:t>
            </w:r>
            <w:r w:rsidR="00223CC5" w:rsidRPr="00223C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У 2023. ГОДИНИ</w:t>
            </w:r>
            <w:bookmarkEnd w:id="0"/>
          </w:p>
        </w:tc>
      </w:tr>
      <w:tr w:rsidR="008A6057" w:rsidRPr="00A95F8C" w14:paraId="18FA3923" w14:textId="77777777" w:rsidTr="00905430">
        <w:trPr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924" w14:textId="4BF23766" w:rsidR="00DF3D7A" w:rsidRPr="00EB0E91" w:rsidRDefault="00EB0E91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АКТИВНОСТ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B561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8A6057" w:rsidRPr="00A95F8C" w14:paraId="5C1C35CA" w14:textId="77777777" w:rsidTr="0090543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099" w14:textId="77777777" w:rsidR="00EB0E91" w:rsidRPr="00A95F8C" w:rsidRDefault="00EB0E91" w:rsidP="00EB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sdt>
          <w:sdtPr>
            <w:rPr>
              <w:rFonts w:ascii="Wingdings" w:eastAsia="Times New Roman" w:hAnsi="Wingdings" w:cs="Calibri"/>
              <w:color w:val="000000"/>
              <w:lang w:val="en-GB" w:eastAsia="en-GB"/>
            </w:rPr>
            <w:id w:val="61602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13DFDA" w14:textId="45F0896E" w:rsidR="00EB0E91" w:rsidRPr="00A95F8C" w:rsidRDefault="008A6057" w:rsidP="00EB0E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lang w:val="en-GB"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98F9" w14:textId="5616650D" w:rsidR="00EB0E91" w:rsidRPr="00A95F8C" w:rsidRDefault="00EB0E91" w:rsidP="00E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C3A68">
              <w:rPr>
                <w:rFonts w:ascii="Times New Roman" w:hAnsi="Times New Roman" w:cs="Times New Roman"/>
                <w:lang w:val="sr-Cyrl-RS"/>
              </w:rPr>
              <w:t xml:space="preserve">Активности организације које нарочито доприносе </w:t>
            </w:r>
            <w:r w:rsidRPr="002C3A68">
              <w:rPr>
                <w:rFonts w:ascii="Times New Roman" w:hAnsi="Times New Roman" w:cs="Times New Roman"/>
                <w:bCs/>
                <w:lang w:val="sr-Cyrl-CS"/>
              </w:rPr>
              <w:t xml:space="preserve">промоцији </w:t>
            </w:r>
            <w:r w:rsidRPr="002C3A68">
              <w:rPr>
                <w:rFonts w:ascii="Times New Roman" w:hAnsi="Times New Roman" w:cs="Times New Roman"/>
                <w:bCs/>
              </w:rPr>
              <w:t xml:space="preserve">српског језика и ћириличког писма, </w:t>
            </w:r>
            <w:r w:rsidRPr="002C3A68">
              <w:rPr>
                <w:rFonts w:ascii="Times New Roman" w:hAnsi="Times New Roman" w:cs="Times New Roman"/>
                <w:bCs/>
                <w:lang w:val="sr-Cyrl-RS"/>
              </w:rPr>
              <w:t>као и</w:t>
            </w:r>
            <w:r w:rsidRPr="002C3A68">
              <w:rPr>
                <w:rFonts w:ascii="Times New Roman" w:hAnsi="Times New Roman" w:cs="Times New Roman"/>
                <w:bCs/>
              </w:rPr>
              <w:t xml:space="preserve"> српског културног</w:t>
            </w:r>
            <w:r w:rsidR="004A2CDF">
              <w:rPr>
                <w:rFonts w:ascii="Times New Roman" w:hAnsi="Times New Roman" w:cs="Times New Roman"/>
                <w:bCs/>
                <w:lang w:val="sr-Cyrl-RS"/>
              </w:rPr>
              <w:t>, уметничког</w:t>
            </w:r>
            <w:r w:rsidRPr="002C3A68">
              <w:rPr>
                <w:rFonts w:ascii="Times New Roman" w:hAnsi="Times New Roman" w:cs="Times New Roman"/>
                <w:bCs/>
              </w:rPr>
              <w:t>, етничког, језичког и верског идентитета</w:t>
            </w:r>
            <w:r w:rsidRPr="002C3A68">
              <w:rPr>
                <w:rFonts w:ascii="Times New Roman" w:hAnsi="Times New Roman" w:cs="Times New Roman"/>
                <w:bCs/>
                <w:lang w:val="sr-Cyrl-RS"/>
              </w:rPr>
              <w:t xml:space="preserve"> код младих из дијаспоре и региона </w:t>
            </w:r>
          </w:p>
        </w:tc>
      </w:tr>
      <w:tr w:rsidR="008A6057" w:rsidRPr="00A95F8C" w14:paraId="6D59698F" w14:textId="77777777" w:rsidTr="0090543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5C1A" w14:textId="77777777" w:rsidR="00EB0E91" w:rsidRPr="00A95F8C" w:rsidRDefault="00EB0E91" w:rsidP="00EB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sdt>
          <w:sdtPr>
            <w:rPr>
              <w:rFonts w:ascii="Wingdings" w:eastAsia="Times New Roman" w:hAnsi="Wingdings" w:cs="Calibri"/>
              <w:color w:val="000000"/>
              <w:lang w:val="en-GB" w:eastAsia="en-GB"/>
            </w:rPr>
            <w:id w:val="-99549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02237F" w14:textId="1F8C81AD" w:rsidR="00EB0E91" w:rsidRPr="00A95F8C" w:rsidRDefault="008A6057" w:rsidP="00EB0E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lang w:val="en-GB"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6EA4" w14:textId="3C137CAD" w:rsidR="00EB0E91" w:rsidRPr="00A95F8C" w:rsidRDefault="00EB0E91" w:rsidP="00E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C3A68">
              <w:rPr>
                <w:rFonts w:ascii="Times New Roman" w:hAnsi="Times New Roman" w:cs="Times New Roman"/>
                <w:bCs/>
                <w:lang w:val="sr-Cyrl-RS"/>
              </w:rPr>
              <w:t xml:space="preserve">Активности организације које нарочито доприносе унапређењу економске сарадње између Републике Србије и дијаспоре и срба у региону и подстицању повратка младих у Републику Србију кроз афирмацију и презентацију привредног потенцијала Републике Србије </w:t>
            </w:r>
          </w:p>
        </w:tc>
      </w:tr>
      <w:tr w:rsidR="008A6057" w:rsidRPr="00A95F8C" w14:paraId="27B38250" w14:textId="77777777" w:rsidTr="0090543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6F1" w14:textId="77777777" w:rsidR="00EB0E91" w:rsidRPr="00A95F8C" w:rsidRDefault="00EB0E91" w:rsidP="00EB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sdt>
          <w:sdtPr>
            <w:rPr>
              <w:rFonts w:ascii="Wingdings" w:eastAsia="Times New Roman" w:hAnsi="Wingdings" w:cs="Calibri"/>
              <w:color w:val="000000"/>
              <w:lang w:val="en-GB" w:eastAsia="en-GB"/>
            </w:rPr>
            <w:id w:val="-1547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CC85EB" w14:textId="15E3D224" w:rsidR="00EB0E91" w:rsidRPr="00A95F8C" w:rsidRDefault="008A6057" w:rsidP="00EB0E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lang w:val="en-GB"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7551" w14:textId="6BF40BEC" w:rsidR="00EB0E91" w:rsidRPr="00A95F8C" w:rsidRDefault="00EB0E91" w:rsidP="00E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C3A68">
              <w:rPr>
                <w:rFonts w:ascii="Times New Roman" w:hAnsi="Times New Roman" w:cs="Times New Roman"/>
                <w:lang w:val="sr-Cyrl-RS"/>
              </w:rPr>
              <w:t>Активности у циљу унапређивања стручних потенцијала организација дијаспоре кроз едукацију, организацију обука</w:t>
            </w:r>
            <w:r w:rsidR="007541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3A68">
              <w:rPr>
                <w:rFonts w:ascii="Times New Roman" w:hAnsi="Times New Roman" w:cs="Times New Roman"/>
                <w:lang w:val="sr-Cyrl-RS"/>
              </w:rPr>
              <w:t xml:space="preserve">и стручног усавршавања у области односа Републике Србије са младим и из дијаспоре и региона </w:t>
            </w:r>
          </w:p>
        </w:tc>
      </w:tr>
      <w:tr w:rsidR="00DF3D7A" w:rsidRPr="00A95F8C" w14:paraId="51913A5C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165" w14:textId="10B61A38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Означите</w:t>
            </w:r>
            <w:r w:rsidR="00365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486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en-GB"/>
              </w:rPr>
              <w:t>активност</w:t>
            </w:r>
            <w:r w:rsidR="00365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за коју подносите пријаву</w:t>
            </w:r>
          </w:p>
        </w:tc>
      </w:tr>
      <w:tr w:rsidR="008A6057" w:rsidRPr="00A95F8C" w14:paraId="22A6253B" w14:textId="77777777" w:rsidTr="00905430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DE1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E23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6E8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3D7A" w:rsidRPr="00A95F8C" w14:paraId="1DB30646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ED5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1. ОСНОВНИ ПОДАЦИ О ПОДНОСИОЦУ ПРИЈАВЕ</w:t>
            </w:r>
          </w:p>
        </w:tc>
      </w:tr>
      <w:tr w:rsidR="008A6057" w:rsidRPr="00A95F8C" w14:paraId="50EB8663" w14:textId="77777777" w:rsidTr="00905430">
        <w:trPr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7D8C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670F" w14:textId="2892B22E" w:rsidR="00DF3D7A" w:rsidRPr="00A95F8C" w:rsidRDefault="00CB7E5D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Град / општина</w:t>
            </w:r>
            <w:r w:rsidR="00DF3D7A"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97462341"/>
                <w:placeholder>
                  <w:docPart w:val="95A7D6D074A343A2BB549EED52C60CB8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6057" w:rsidRPr="00A95F8C" w14:paraId="477766CC" w14:textId="77777777" w:rsidTr="00905430">
        <w:trPr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58EE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1E9" w14:textId="0671EFEF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Матични број: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67741324"/>
                <w:placeholder>
                  <w:docPart w:val="AFF162CBC76B4CC3B19B5C11F6EA0879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6057" w:rsidRPr="00A95F8C" w14:paraId="0898D1E5" w14:textId="77777777" w:rsidTr="00905430">
        <w:trPr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8364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0A7" w14:textId="49996180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ПИБ: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661573819"/>
                <w:placeholder>
                  <w:docPart w:val="62E93F29EFFD4E058EE0A1AA1E674894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6057" w:rsidRPr="00A95F8C" w14:paraId="457F98C6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F471" w14:textId="20E8609F" w:rsidR="00DF3D7A" w:rsidRPr="002320C9" w:rsidRDefault="002320C9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</w:t>
            </w:r>
          </w:p>
        </w:tc>
        <w:tc>
          <w:tcPr>
            <w:tcW w:w="7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47A6" w14:textId="1681555D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Број рачуна за наменски трансфер: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443074526"/>
                <w:placeholder>
                  <w:docPart w:val="BBA2A3A54F6940398FA53FC43D9F5FEC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6057" w:rsidRPr="00A95F8C" w14:paraId="198F3C57" w14:textId="77777777" w:rsidTr="00905430">
        <w:trPr>
          <w:trHeight w:val="30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C4E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725" w14:textId="3CDA2A6B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Позив на број: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46601072"/>
                <w:placeholder>
                  <w:docPart w:val="F4AAA1DF0B4644CC80ECBD8A27860151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6057" w:rsidRPr="00A95F8C" w14:paraId="67976E1F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9FDC" w14:textId="6BD77CE1" w:rsidR="00DF3D7A" w:rsidRPr="002320C9" w:rsidRDefault="002320C9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4FC" w14:textId="3B8EE640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Одговорно лице: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884949888"/>
                <w:placeholder>
                  <w:docPart w:val="36077951034C4F8789794945EC9E04A3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6057" w:rsidRPr="00A95F8C" w14:paraId="397DBD01" w14:textId="77777777" w:rsidTr="00905430">
        <w:trPr>
          <w:trHeight w:val="162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EA7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6C04" w14:textId="564061E2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Контакт подаци: 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адреса: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775859540"/>
                <w:placeholder>
                  <w:docPart w:val="B59283F1F3D14D4DAA60FE736EE37E41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број телефона: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193185180"/>
                <w:placeholder>
                  <w:docPart w:val="82EB0B7DA26A451DB66D0C9F81E2334E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е-маил: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55210443"/>
                <w:placeholder>
                  <w:docPart w:val="991054F4F307452293992B45BF349045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6057" w:rsidRPr="00A95F8C" w14:paraId="00F2952D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AA41" w14:textId="77597A71" w:rsidR="00DF3D7A" w:rsidRPr="002320C9" w:rsidRDefault="002320C9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3FC0" w14:textId="49CE3299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Одговорно лице за спровођење</w:t>
            </w:r>
            <w:r w:rsidR="00FE16E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мере и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="00FE16E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активности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635906774"/>
                <w:placeholder>
                  <w:docPart w:val="B65CB651702046908D4B042F4C2BA655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6057" w:rsidRPr="00A95F8C" w14:paraId="39527E73" w14:textId="77777777" w:rsidTr="00905430">
        <w:trPr>
          <w:trHeight w:val="150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8C74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3835" w14:textId="427F1492" w:rsidR="00DF3D7A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Контакт подаци: 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адреса: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523837946"/>
                <w:placeholder>
                  <w:docPart w:val="883C8CCCD48C4AF7A1AA98BFC740C211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број телефона: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е-маил:</w:t>
            </w:r>
            <w:r w:rsidR="008A605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665516089"/>
                <w:placeholder>
                  <w:docPart w:val="9F9F1980254C42FBA9A5DDE90F1C6DDC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6A755C" w14:textId="77777777" w:rsidR="003E2CD4" w:rsidRDefault="003E2CD4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54862551" w14:textId="26502A10" w:rsidR="003E2CD4" w:rsidRPr="00A95F8C" w:rsidRDefault="003E2CD4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DF3D7A" w:rsidRPr="00A95F8C" w14:paraId="571AACA6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C71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2. САДРЖАЈ, ОПИС И УЧЕСНИЦИ</w:t>
            </w:r>
          </w:p>
        </w:tc>
      </w:tr>
      <w:tr w:rsidR="008A6057" w:rsidRPr="00A95F8C" w14:paraId="44266DC0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EBA" w14:textId="7009F9A4" w:rsidR="00DF3D7A" w:rsidRPr="003E2CD4" w:rsidRDefault="003E2CD4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7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7EA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Опис и садржај предложених активности:</w:t>
            </w:r>
          </w:p>
        </w:tc>
      </w:tr>
      <w:tr w:rsidR="008A6057" w:rsidRPr="00A95F8C" w14:paraId="047E354E" w14:textId="77777777" w:rsidTr="00905430">
        <w:trPr>
          <w:trHeight w:val="280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2E67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DC1D" w14:textId="2885C6C0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735083146"/>
                <w:placeholder>
                  <w:docPart w:val="F71887B16E894C3EBA2E84073991AEE2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5311D8CA" w14:textId="77777777" w:rsidTr="00905430">
        <w:trPr>
          <w:trHeight w:val="63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B2F8" w14:textId="4F9197ED" w:rsidR="00DF3D7A" w:rsidRPr="00A95F8C" w:rsidRDefault="00CB7E5D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Укратко опишит</w:t>
            </w:r>
            <w:r w:rsidR="00DF3D7A"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е садржај планираних активности. Посебно ист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акните везу са активностима из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sr-Cyrl-RS" w:eastAsia="en-GB"/>
              </w:rPr>
              <w:t>П</w:t>
            </w:r>
            <w:r w:rsidR="00DF3D7A"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рограма кроз које се изабрана активност спроводи.</w:t>
            </w:r>
          </w:p>
        </w:tc>
      </w:tr>
      <w:tr w:rsidR="008A6057" w:rsidRPr="00A95F8C" w14:paraId="222EF74B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B198" w14:textId="4BD7CABE" w:rsidR="00DF3D7A" w:rsidRPr="003E2CD4" w:rsidRDefault="003E2CD4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8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09DA" w14:textId="69E6D318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Наведите учеснике </w:t>
            </w:r>
            <w:r w:rsidR="00FE16ED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мере и активности</w:t>
            </w: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:</w:t>
            </w:r>
          </w:p>
        </w:tc>
      </w:tr>
      <w:tr w:rsidR="008A6057" w:rsidRPr="00A95F8C" w14:paraId="36ACDA4A" w14:textId="77777777" w:rsidTr="00905430">
        <w:trPr>
          <w:trHeight w:val="178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BEE6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8C5" w14:textId="028355DB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607771572"/>
                <w:placeholder>
                  <w:docPart w:val="804C93589CB34C928DA0FAED33C2C6D3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2E9D21FB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11DE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Укратко наведите учеснике планираних активности.</w:t>
            </w:r>
          </w:p>
        </w:tc>
      </w:tr>
      <w:tr w:rsidR="00DF3D7A" w:rsidRPr="00A95F8C" w14:paraId="2EF1F398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3BA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3. ПРЕДМЕТ И ЦИЉЕВИ АКТИВНОСТИ</w:t>
            </w:r>
          </w:p>
        </w:tc>
      </w:tr>
      <w:tr w:rsidR="008A6057" w:rsidRPr="00A95F8C" w14:paraId="6713D98F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CCB6" w14:textId="1E3C3304" w:rsidR="00DF3D7A" w:rsidRPr="003E2CD4" w:rsidRDefault="003E2CD4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9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2854" w14:textId="02E7AB21" w:rsidR="00DF3D7A" w:rsidRPr="00A95F8C" w:rsidRDefault="00632979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Опис </w:t>
            </w:r>
            <w:r w:rsidR="00931982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и циљеви</w:t>
            </w:r>
            <w:r w:rsidR="00DF3D7A"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планираних активности:</w:t>
            </w:r>
          </w:p>
        </w:tc>
      </w:tr>
      <w:tr w:rsidR="008A6057" w:rsidRPr="00A95F8C" w14:paraId="1F146A31" w14:textId="77777777" w:rsidTr="00905430">
        <w:trPr>
          <w:trHeight w:val="156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21E1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A44" w14:textId="1480477B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582408906"/>
                <w:placeholder>
                  <w:docPart w:val="C3E8CA974F054E6CABC77C9F603FA170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7E751E7B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A913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Наведите предмет прихватљивих активности и циљеве који се постижу рализацијом тих активности.</w:t>
            </w:r>
          </w:p>
        </w:tc>
      </w:tr>
      <w:tr w:rsidR="00DF3D7A" w:rsidRPr="00A95F8C" w14:paraId="43D19129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A21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4. ЦИЉНЕ ГРУПЕ И КОРИСНИЦИ РЕЗУЛТАТА</w:t>
            </w:r>
          </w:p>
        </w:tc>
      </w:tr>
      <w:tr w:rsidR="008A6057" w:rsidRPr="00A95F8C" w14:paraId="3A7D8EF2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9E65" w14:textId="27DE591B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0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3FD" w14:textId="223FC4C5" w:rsidR="00DF3D7A" w:rsidRPr="00A95F8C" w:rsidRDefault="00935FE1" w:rsidP="008A5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Ц</w:t>
            </w:r>
            <w:r w:rsidR="00DF3D7A"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иљне групе и корисни</w:t>
            </w:r>
            <w:r w:rsidR="008A5B2C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 ре</w:t>
            </w:r>
            <w:r w:rsidR="00244BB8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зултати за све учеснике</w:t>
            </w:r>
            <w:r w:rsidR="00FE16ED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 мере и активности</w:t>
            </w:r>
            <w:r w:rsidR="00DF3D7A"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:</w:t>
            </w:r>
          </w:p>
        </w:tc>
      </w:tr>
      <w:tr w:rsidR="008A6057" w:rsidRPr="00A95F8C" w14:paraId="23F87CC8" w14:textId="77777777" w:rsidTr="00905430">
        <w:trPr>
          <w:trHeight w:val="198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22D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780" w14:textId="6498B343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2085405671"/>
                <w:placeholder>
                  <w:docPart w:val="34F5AE12E9354426A4A254C9D061C6B0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089F7569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D1FC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Наведите циљне групе и кориснике резултата прихватљивих активности:</w:t>
            </w:r>
          </w:p>
        </w:tc>
      </w:tr>
      <w:tr w:rsidR="00DF3D7A" w:rsidRPr="00A95F8C" w14:paraId="761C7A37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DD9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lastRenderedPageBreak/>
              <w:t>5. ВРЕМЕНСКИ ОКВИР ЗА РЕАЛИЗАЦИЈУ АКТИВНОСТИ</w:t>
            </w:r>
          </w:p>
        </w:tc>
      </w:tr>
      <w:tr w:rsidR="008A6057" w:rsidRPr="00A95F8C" w14:paraId="052098DC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EC2" w14:textId="49402126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8F34" w14:textId="7175CDD0" w:rsidR="00DF3D7A" w:rsidRPr="002A537E" w:rsidRDefault="00DF3D7A" w:rsidP="00935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Временски оквир</w:t>
            </w:r>
            <w:r w:rsidR="002A537E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 наведен по </w:t>
            </w:r>
            <w:r w:rsidR="00935FE1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месецима </w:t>
            </w:r>
            <w:r w:rsidR="002A537E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и </w:t>
            </w:r>
            <w:r w:rsidR="00935FE1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недељама</w:t>
            </w:r>
            <w:r w:rsidR="002A537E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:</w:t>
            </w:r>
          </w:p>
        </w:tc>
      </w:tr>
      <w:tr w:rsidR="008A6057" w:rsidRPr="00A95F8C" w14:paraId="6AF3FD4B" w14:textId="77777777" w:rsidTr="00905430">
        <w:trPr>
          <w:trHeight w:val="145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D0AA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20F" w14:textId="24C019F2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944685423"/>
                <w:placeholder>
                  <w:docPart w:val="DA0190E6DAF342C0BBF02BD0A22A697C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660DACDF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09E7" w14:textId="6B150153" w:rsidR="00DF3D7A" w:rsidRPr="00A95F8C" w:rsidRDefault="00935FE1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Наведите </w:t>
            </w:r>
            <w:r w:rsidR="00DF3D7A"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 време</w:t>
            </w:r>
            <w:proofErr w:type="gramEnd"/>
            <w:r w:rsidR="00DF3D7A"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 реализације планираних активности.</w:t>
            </w:r>
          </w:p>
        </w:tc>
      </w:tr>
      <w:tr w:rsidR="00DF3D7A" w:rsidRPr="00A95F8C" w14:paraId="67674A5F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B91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6. МЕСТО РЕАЛИЗАЦИЈЕ</w:t>
            </w:r>
          </w:p>
        </w:tc>
      </w:tr>
      <w:tr w:rsidR="008A6057" w:rsidRPr="00A95F8C" w14:paraId="07DEC472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068" w14:textId="2B12E0EF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1CDB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Место реализације активности:</w:t>
            </w:r>
          </w:p>
        </w:tc>
      </w:tr>
      <w:tr w:rsidR="008A6057" w:rsidRPr="00A95F8C" w14:paraId="43AE5B82" w14:textId="77777777" w:rsidTr="00905430">
        <w:trPr>
          <w:trHeight w:val="172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01F4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FC5" w14:textId="7166C524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131000510"/>
                <w:placeholder>
                  <w:docPart w:val="CC52A9B75AAC4B7AA448BE88D099ED10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068EBA2F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71C8" w14:textId="430963AF" w:rsidR="00DF3D7A" w:rsidRPr="00A95F8C" w:rsidRDefault="00DF3D7A" w:rsidP="0093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Наведите места реализације активности:</w:t>
            </w:r>
            <w:r w:rsidR="0062164E">
              <w:rPr>
                <w:rFonts w:ascii="Calibri" w:eastAsia="Times New Roman" w:hAnsi="Calibri" w:cs="Calibri"/>
                <w:i/>
                <w:iCs/>
                <w:color w:val="000000"/>
                <w:lang w:val="sr-Cyrl-RS" w:eastAsia="en-GB"/>
              </w:rPr>
              <w:t xml:space="preserve"> државу, </w:t>
            </w:r>
            <w:r w:rsidR="00935FE1">
              <w:rPr>
                <w:rFonts w:ascii="Calibri" w:eastAsia="Times New Roman" w:hAnsi="Calibri" w:cs="Calibri"/>
                <w:i/>
                <w:iCs/>
                <w:color w:val="000000"/>
                <w:lang w:val="sr-Cyrl-RS" w:eastAsia="en-GB"/>
              </w:rPr>
              <w:t>град</w:t>
            </w: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, локација</w:t>
            </w:r>
          </w:p>
        </w:tc>
      </w:tr>
      <w:tr w:rsidR="00DF3D7A" w:rsidRPr="00A95F8C" w14:paraId="2CC9CD0A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D37" w14:textId="081EF957" w:rsidR="00DF3D7A" w:rsidRPr="00935FE1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7. ПЛАН ВИДЉИВОСТИ</w:t>
            </w:r>
            <w:r w:rsidR="00935F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 xml:space="preserve"> СПРОВОЂЕЊА АКТИВНОСТИ</w:t>
            </w:r>
          </w:p>
        </w:tc>
      </w:tr>
      <w:tr w:rsidR="008A6057" w:rsidRPr="00A95F8C" w14:paraId="2C25FA2C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CC1A" w14:textId="168F89F1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3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8A0" w14:textId="782ECFE0" w:rsidR="00DF3D7A" w:rsidRPr="00A95F8C" w:rsidRDefault="00244BB8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План видљивости</w:t>
            </w:r>
            <w:r w:rsidR="00FE16ED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 мере и активности</w:t>
            </w:r>
            <w:r w:rsidR="00DF3D7A"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- опис:</w:t>
            </w:r>
          </w:p>
        </w:tc>
      </w:tr>
      <w:tr w:rsidR="008A6057" w:rsidRPr="00A95F8C" w14:paraId="49E873FA" w14:textId="77777777" w:rsidTr="00905430">
        <w:trPr>
          <w:trHeight w:val="151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3EBA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01F" w14:textId="5CF0FEC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46454600"/>
                <w:placeholder>
                  <w:docPart w:val="0BE9FFD0F2EC48DC96805C51C2423272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65E75DDE" w14:textId="77777777" w:rsidTr="00905430">
        <w:trPr>
          <w:trHeight w:val="705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18EE" w14:textId="36E9ADA6" w:rsidR="00DF3D7A" w:rsidRPr="00A95F8C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Опишите план видљивости и врсте медија кроз које ће се популарисати активности и резултати </w:t>
            </w:r>
          </w:p>
        </w:tc>
      </w:tr>
      <w:tr w:rsidR="00DF3D7A" w:rsidRPr="00A95F8C" w14:paraId="0996ED39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DC7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8. ПОТРЕБНА ФИНАНСИЈСКА СРЕДСТВА</w:t>
            </w:r>
          </w:p>
        </w:tc>
      </w:tr>
      <w:tr w:rsidR="008A6057" w:rsidRPr="00A95F8C" w14:paraId="243015AD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5FB" w14:textId="2128B666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4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9D0" w14:textId="463DE7C1" w:rsidR="00DF3D7A" w:rsidRPr="00FD0C2E" w:rsidRDefault="00244BB8" w:rsidP="004A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УКУПАН БУЏЕТ </w:t>
            </w:r>
            <w:r w:rsidR="00CB7E5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МЕРЕ </w:t>
            </w:r>
            <w:r w:rsidR="004A32B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И АКТИВНОСТИ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="00E907B3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(у 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динарима</w:t>
            </w:r>
            <w:r w:rsidR="00E907B3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</w:p>
        </w:tc>
      </w:tr>
      <w:tr w:rsidR="008A6057" w:rsidRPr="00A95F8C" w14:paraId="6E24A16B" w14:textId="77777777" w:rsidTr="00905430">
        <w:trPr>
          <w:trHeight w:val="130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6403" w14:textId="77777777" w:rsidR="00E907B3" w:rsidRPr="00A95F8C" w:rsidRDefault="00E907B3" w:rsidP="00E9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7D3" w14:textId="21173C37" w:rsidR="00E907B3" w:rsidRDefault="00E907B3" w:rsidP="00E9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И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знос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средстава 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који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обезбеђ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ује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под</w:t>
            </w:r>
            <w:r w:rsidR="00CB7E5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носилац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пријаве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(у 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динарима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  <w:r w:rsidR="006D61F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53513662"/>
                <w:placeholder>
                  <w:docPart w:val="71ACFC7DA3994D60B8D2DE1ACDEBA002"/>
                </w:placeholder>
                <w:showingPlcHdr/>
                <w:text/>
              </w:sdtPr>
              <w:sdtEndPr/>
              <w:sdtContent>
                <w:r w:rsidR="006D61FC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55C2F2" w14:textId="03CC93B6" w:rsidR="00E907B3" w:rsidRPr="00FD0C2E" w:rsidRDefault="00E907B3" w:rsidP="00935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Захтевани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износ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фина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сијске подршке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који се потражује (у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динарима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  <w:r w:rsidR="006D61F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625421661"/>
                <w:placeholder>
                  <w:docPart w:val="2F585D5BE75243F7A07CACA9AF6D94B6"/>
                </w:placeholder>
                <w:showingPlcHdr/>
                <w:text/>
              </w:sdtPr>
              <w:sdtEndPr/>
              <w:sdtContent>
                <w:r w:rsidR="006D61FC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07B3" w:rsidRPr="00A95F8C" w14:paraId="64138C61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681B" w14:textId="607ED0DE" w:rsidR="00E907B3" w:rsidRPr="00A95F8C" w:rsidRDefault="00E907B3" w:rsidP="00C6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Навести укупну вредност </w:t>
            </w:r>
            <w:r w:rsidR="00FE16ED">
              <w:rPr>
                <w:rFonts w:ascii="Calibri" w:eastAsia="Times New Roman" w:hAnsi="Calibri" w:cs="Calibri"/>
                <w:i/>
                <w:iCs/>
                <w:color w:val="000000"/>
                <w:lang w:val="sr-Cyrl-RS" w:eastAsia="en-GB"/>
              </w:rPr>
              <w:t>мере и активности</w:t>
            </w: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, сопстве</w:t>
            </w:r>
            <w:r w:rsidR="00C65A14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но учешће и захтева</w:t>
            </w: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на </w:t>
            </w:r>
            <w:proofErr w:type="gramStart"/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средства .</w:t>
            </w:r>
            <w:proofErr w:type="gramEnd"/>
          </w:p>
        </w:tc>
      </w:tr>
    </w:tbl>
    <w:p w14:paraId="5CFD4465" w14:textId="25C4C9CE" w:rsidR="00DF3D7A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770"/>
        <w:gridCol w:w="3244"/>
      </w:tblGrid>
      <w:tr w:rsidR="008A6057" w14:paraId="1A0099ED" w14:textId="77777777" w:rsidTr="008A6057">
        <w:trPr>
          <w:jc w:val="center"/>
        </w:trPr>
        <w:tc>
          <w:tcPr>
            <w:tcW w:w="3003" w:type="dxa"/>
          </w:tcPr>
          <w:p w14:paraId="662CBDB1" w14:textId="4735CB29" w:rsidR="008A6057" w:rsidRPr="008A6057" w:rsidRDefault="008A6057" w:rsidP="008A60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216804041"/>
                <w:placeholder>
                  <w:docPart w:val="D3670E19DC394CF2BD5FDC34FC934946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70" w:type="dxa"/>
          </w:tcPr>
          <w:p w14:paraId="027320B8" w14:textId="77777777" w:rsidR="008A6057" w:rsidRDefault="008A6057" w:rsidP="00DF3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4" w:type="dxa"/>
          </w:tcPr>
          <w:p w14:paraId="5D762F47" w14:textId="608C53AE" w:rsidR="008A6057" w:rsidRPr="008A6057" w:rsidRDefault="008A6057" w:rsidP="008A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Овлашћено лице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659419610"/>
                <w:placeholder>
                  <w:docPart w:val="4EB4D28EBD1F42B9B68C477E04A3A4C7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6057" w14:paraId="1E1D1738" w14:textId="77777777" w:rsidTr="008A6057">
        <w:trPr>
          <w:jc w:val="center"/>
        </w:trPr>
        <w:tc>
          <w:tcPr>
            <w:tcW w:w="3003" w:type="dxa"/>
          </w:tcPr>
          <w:p w14:paraId="7DC67646" w14:textId="6F674526" w:rsidR="008A6057" w:rsidRDefault="008A6057" w:rsidP="00DF3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Дана: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91212829"/>
                <w:placeholder>
                  <w:docPart w:val="61D2F22734C745EC9D6216FDEAD7341F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70" w:type="dxa"/>
          </w:tcPr>
          <w:p w14:paraId="41B45497" w14:textId="52F1E4F2" w:rsidR="008A6057" w:rsidRDefault="008A6057" w:rsidP="008A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3244" w:type="dxa"/>
          </w:tcPr>
          <w:p w14:paraId="3E1DF3C1" w14:textId="15C13EF5" w:rsidR="008A6057" w:rsidRDefault="008A6057" w:rsidP="008A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08581049"/>
                <w:placeholder>
                  <w:docPart w:val="E03678D0BA4645E0A8DA4FE6BD437BAF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0BB732" w14:textId="6FD3976E" w:rsidR="00DF3D7A" w:rsidRDefault="00DF3D7A" w:rsidP="00DF3D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546"/>
        <w:gridCol w:w="3621"/>
        <w:gridCol w:w="1780"/>
        <w:gridCol w:w="1840"/>
        <w:gridCol w:w="1208"/>
      </w:tblGrid>
      <w:tr w:rsidR="00DF3D7A" w:rsidRPr="003A7EBA" w14:paraId="7D2D7AC4" w14:textId="77777777" w:rsidTr="00905430">
        <w:trPr>
          <w:trHeight w:val="300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57B" w14:textId="77777777" w:rsidR="00DF3D7A" w:rsidRPr="003A7EBA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lastRenderedPageBreak/>
              <w:t xml:space="preserve">ОБРАЗАЦ 2 </w:t>
            </w:r>
          </w:p>
        </w:tc>
      </w:tr>
      <w:tr w:rsidR="00DF3D7A" w:rsidRPr="003A7EBA" w14:paraId="222E9064" w14:textId="77777777" w:rsidTr="00905430">
        <w:trPr>
          <w:trHeight w:val="300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9C0D" w14:textId="2D257470" w:rsidR="00DF3D7A" w:rsidRPr="004A32BE" w:rsidRDefault="00DF3D7A" w:rsidP="006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bookmarkStart w:id="1" w:name="_Hlk128921881"/>
            <w:r w:rsidRPr="000A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ОБРАЗАЦ ЗА ПРЕДЛОГ БУЏЕТА</w:t>
            </w:r>
            <w:r w:rsidR="0060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 xml:space="preserve"> АКТИВНОСТИ</w:t>
            </w:r>
            <w:r w:rsidRPr="000A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bookmarkEnd w:id="1"/>
          </w:p>
        </w:tc>
      </w:tr>
      <w:tr w:rsidR="00DF3D7A" w:rsidRPr="003A7EBA" w14:paraId="06C1B6F9" w14:textId="77777777" w:rsidTr="00B37F75">
        <w:trPr>
          <w:trHeight w:val="55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4DB" w14:textId="74FCE0AF" w:rsidR="00DF3D7A" w:rsidRPr="000A6D7A" w:rsidRDefault="00603774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НАЗИВ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ОДНОСИОЦА ПРИЈАВЕ</w:t>
            </w:r>
            <w:r w:rsidR="00DF3D7A" w:rsidRPr="000A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F2B" w14:textId="5A23C9CF" w:rsidR="00DF3D7A" w:rsidRPr="003A7EBA" w:rsidRDefault="009B112F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187643522"/>
                <w:placeholder>
                  <w:docPart w:val="AD6D82FA902342AD84CA58E0CCB3BA74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DF3D7A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DF3D7A" w:rsidRPr="003A7EBA" w14:paraId="0E34CFA2" w14:textId="77777777" w:rsidTr="00B37F75">
        <w:trPr>
          <w:trHeight w:val="69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1379" w14:textId="6E6320CE" w:rsidR="00DF3D7A" w:rsidRPr="000A6D7A" w:rsidRDefault="00FE16ED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</w:t>
            </w:r>
            <w:r w:rsidR="000A6D7A" w:rsidRPr="000A6D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КОЈУ ПОДНОСИ ПРИЈАВУ</w:t>
            </w:r>
            <w:r w:rsidR="00DF3D7A" w:rsidRPr="000A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876" w14:textId="028201B2" w:rsidR="00DF3D7A" w:rsidRPr="003A7EBA" w:rsidRDefault="009B112F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63619517"/>
                <w:placeholder>
                  <w:docPart w:val="4BE8D2841F6144C595146EB8214D92C9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DF3D7A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DF3D7A" w:rsidRPr="003A7EBA" w14:paraId="2A23EA9F" w14:textId="77777777" w:rsidTr="00B37F75">
        <w:trPr>
          <w:trHeight w:val="71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2624" w14:textId="06E6B2AC" w:rsidR="00DF3D7A" w:rsidRPr="000A6D7A" w:rsidRDefault="00DF3D7A" w:rsidP="006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A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НАЗИВ</w:t>
            </w:r>
            <w:r w:rsidR="0090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="00F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МЕРЕ И АКТИВНОСТИ</w:t>
            </w:r>
            <w:r w:rsidRPr="000A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E49C" w14:textId="1A40758C" w:rsidR="00DF3D7A" w:rsidRPr="003A7EBA" w:rsidRDefault="009B112F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451313279"/>
                <w:placeholder>
                  <w:docPart w:val="39E1B9A5C3D548E79997BE508D35CBE6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DF3D7A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DF3D7A" w:rsidRPr="003A7EBA" w14:paraId="0418681A" w14:textId="77777777" w:rsidTr="00B37F75">
        <w:trPr>
          <w:trHeight w:val="629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736" w14:textId="074B0CED" w:rsidR="00DF3D7A" w:rsidRPr="003A7EBA" w:rsidRDefault="004D44B3" w:rsidP="000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ЗАХТЕВАНИ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ИЗНОС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ФИНА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СИЈСКЕ ПОДРШКЕ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КОЈИ СЕ ПОТРАЖУЈЕ </w:t>
            </w:r>
            <w:r w:rsidR="00DF3D7A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(у 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динарима</w:t>
            </w:r>
            <w:r w:rsidR="00DF3D7A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871B" w14:textId="77777777" w:rsidR="00DF3D7A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4266CB09" w14:textId="099DD519" w:rsidR="00DF3D7A" w:rsidRDefault="009B112F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307159519"/>
                <w:placeholder>
                  <w:docPart w:val="8FCD23B6B164471DB4C164CC8A437B58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87E2E5" w14:textId="77777777" w:rsidR="00DF3D7A" w:rsidRPr="003A7EBA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4D44B3" w:rsidRPr="003A7EBA" w14:paraId="4170E985" w14:textId="77777777" w:rsidTr="00B37F75">
        <w:trPr>
          <w:trHeight w:val="72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C85E" w14:textId="7155854C" w:rsidR="004D44B3" w:rsidRPr="003A7EBA" w:rsidRDefault="004D44B3" w:rsidP="000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ИЗНОС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СРЕДСТАВА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КОЈИ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Ј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Е ОБЕЗБЕЂ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ЕН ОД ПОДНОСИОЦА ПРИЈАВЕ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 динарима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9F8F" w14:textId="5AAA1A56" w:rsidR="004D44B3" w:rsidRPr="003A7EBA" w:rsidRDefault="009B112F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6596142"/>
                <w:placeholder>
                  <w:docPart w:val="C7AD920EDF8F4B0B9E03543AF36B32B9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3A7EBA" w14:paraId="1BF5DD8B" w14:textId="77777777" w:rsidTr="00B37F75">
        <w:trPr>
          <w:trHeight w:val="72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3475" w14:textId="25BE907E" w:rsidR="000A6D7A" w:rsidRDefault="004A32BE" w:rsidP="000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УКУПАН БУЏЕТ </w:t>
            </w:r>
            <w:r w:rsidR="00FE16E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МЕРЕ И АКТИВНОСТИ</w:t>
            </w:r>
          </w:p>
          <w:p w14:paraId="375E5921" w14:textId="391838C8" w:rsidR="00DF3D7A" w:rsidRPr="003A7EBA" w:rsidRDefault="004D44B3" w:rsidP="000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(у 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динарима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CDB" w14:textId="4C3F1039" w:rsidR="00DF3D7A" w:rsidRPr="003A7EBA" w:rsidRDefault="009B112F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23921654"/>
                <w:placeholder>
                  <w:docPart w:val="8DBCE59C6B8B45DCA31D8C2EE8D362EE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DF3D7A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4D44B3" w:rsidRPr="003A7EBA" w14:paraId="1698B678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0EB1F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D138" w14:textId="5DCFDEA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F3B" w14:textId="5228E88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4C3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DDF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D44B3" w:rsidRPr="003A7EBA" w14:paraId="4291744C" w14:textId="77777777" w:rsidTr="00B37F75">
        <w:trPr>
          <w:trHeight w:val="9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6FE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Рб.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9077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ТРОШКОВИ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F82E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Износ без пореза (а)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31D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Износ пореза (б)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0E10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Укупни износ трошкова (а+б)</w:t>
            </w:r>
          </w:p>
        </w:tc>
      </w:tr>
      <w:tr w:rsidR="004D44B3" w:rsidRPr="003A7EBA" w14:paraId="798614B9" w14:textId="77777777" w:rsidTr="00B37F7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6472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4547" w14:textId="3B37FE6E" w:rsidR="004D44B3" w:rsidRPr="004A32BE" w:rsidRDefault="004D44B3" w:rsidP="004A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Трошкови ангажованог особља на </w:t>
            </w:r>
            <w:r w:rsidR="00603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мери</w:t>
            </w:r>
            <w:r w:rsidR="004A3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 xml:space="preserve"> и активностима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2CB" w14:textId="1C4E6A42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66804579"/>
                <w:placeholder>
                  <w:docPart w:val="77D7987DB3494876988330D8EABFE83D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2F5" w14:textId="22EC1FDB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60404082"/>
                <w:placeholder>
                  <w:docPart w:val="1A79428EF529410F911F6F3A4EE1B041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959" w14:textId="7D12A92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38348122"/>
                <w:placeholder>
                  <w:docPart w:val="BEFAE77DC25D49E3AF5B7F3C21B94F9D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09C73CF3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02A9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C4C4" w14:textId="32BA8F66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52003117"/>
                <w:placeholder>
                  <w:docPart w:val="72693B2C42DA408B98798BE884ED1C41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75F5" w14:textId="5734E9E4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030072562"/>
                <w:placeholder>
                  <w:docPart w:val="6CF669C830B940BB97CFC52F44183547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147" w14:textId="633D41F4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621962412"/>
                <w:placeholder>
                  <w:docPart w:val="FB31ED7DBD64475583CA7FA90BC5FE5C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280" w14:textId="5C1A466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16186949"/>
                <w:placeholder>
                  <w:docPart w:val="9923D30426134BB59CEE70CDBD9689E6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338C279F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DE97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160E" w14:textId="2AB4779C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293976069"/>
                <w:placeholder>
                  <w:docPart w:val="B835F085B39E49E1968E04C35B237F46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0B4" w14:textId="4352FA51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070643057"/>
                <w:placeholder>
                  <w:docPart w:val="B869A977F5A14C9E9C0251708CDBE33A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629" w14:textId="43E7E12D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843466027"/>
                <w:placeholder>
                  <w:docPart w:val="6237633953654E05BE15D94457939673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249" w14:textId="4CE42998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61629551"/>
                <w:placeholder>
                  <w:docPart w:val="08F6FA6D2D064E43AC98515593E8F8B9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43A01EC1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D515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43B1" w14:textId="3319AEBD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58105917"/>
                <w:placeholder>
                  <w:docPart w:val="34547616E1F74AEC8D226A9DC1EBC000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EEE" w14:textId="6F3C64D6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469183699"/>
                <w:placeholder>
                  <w:docPart w:val="2AF557242F4847DC868849996FA21DE4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D3B" w14:textId="36EC0C6E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255710382"/>
                <w:placeholder>
                  <w:docPart w:val="56DB27E897A34C9FBB3C9F84FFFB7278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4FD2" w14:textId="1C2952E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783073945"/>
                <w:placeholder>
                  <w:docPart w:val="3BAB42B1AF8549A38C5C97255E0ABA48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76E25032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A881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4743" w14:textId="0BA039F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87856394"/>
                <w:placeholder>
                  <w:docPart w:val="6AD5BAC3E99B47C3B15F137755BE6BA4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C7B" w14:textId="599A466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04746532"/>
                <w:placeholder>
                  <w:docPart w:val="FDA3B6C5F4D44B68A64792CD4CD5ECF1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E09" w14:textId="23B2B64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17238760"/>
                <w:placeholder>
                  <w:docPart w:val="1F184BFA46DA40ADB8E85FDD428C1029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9EE" w14:textId="27D6E72A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77189676"/>
                <w:placeholder>
                  <w:docPart w:val="E907BD020ACA4360815496F58EF42FE8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44F84464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8BF8" w14:textId="54F208E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r w:rsidR="00B37F75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</w:t>
            </w:r>
            <w:r w:rsidR="00B37F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8209" w14:textId="0C15426C" w:rsidR="004D44B3" w:rsidRPr="003A7EBA" w:rsidRDefault="009B112F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513794114"/>
                <w:placeholder>
                  <w:docPart w:val="6BEBD80775B34A2CA57FBB464053DA83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E0D" w14:textId="39602193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23017000"/>
                <w:placeholder>
                  <w:docPart w:val="6BD816AFCB534C149B7E2EDE470F9F12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6D7" w14:textId="4642909C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463188995"/>
                <w:placeholder>
                  <w:docPart w:val="39CB08F3F35C4656800F29D0374ECAD2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FD6" w14:textId="66579E6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788096234"/>
                <w:placeholder>
                  <w:docPart w:val="17F630580B994072A574C29E101B7BD5"/>
                </w:placeholder>
                <w:showingPlcHdr/>
                <w:text/>
              </w:sdtPr>
              <w:sdtEndPr/>
              <w:sdtContent>
                <w:r w:rsidR="008A605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579808CC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2248" w14:textId="437DF0C0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90EA2" w14:textId="548B5C9B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89749353"/>
                <w:placeholder>
                  <w:docPart w:val="425C413D021B4EED992599120DADA276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1499" w14:textId="2748C1FA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03253487"/>
                <w:placeholder>
                  <w:docPart w:val="338EF0CFC8ED4559BCF201F41E9684A0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10D0" w14:textId="2A0183EB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755090162"/>
                <w:placeholder>
                  <w:docPart w:val="6F4B4E88AC63496890D25FE9F8A02EC5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F698" w14:textId="64F69E7A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653339696"/>
                <w:placeholder>
                  <w:docPart w:val="F6CA6C390A014CF1A6D8F4D62245DAD1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5BEF1451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EBDA" w14:textId="6FBECFF4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D74C" w14:textId="6F54DB04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902960420"/>
                <w:placeholder>
                  <w:docPart w:val="59AB4A0BB4D04BA8B14E761EE5EBF245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54EE" w14:textId="7503F3B6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86534256"/>
                <w:placeholder>
                  <w:docPart w:val="9C35BA3DC2764369BA5F2DBAD42B03E5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EB88" w14:textId="2349B382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797376588"/>
                <w:placeholder>
                  <w:docPart w:val="1E32B03EF15A48E6A1CF823AA48CBDA3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754F" w14:textId="08F6F684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35379022"/>
                <w:placeholder>
                  <w:docPart w:val="B008BD766C1C4F8599A2802970D8C1CA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544EAFCA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8D65" w14:textId="7777777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FFBB" w14:textId="7777777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Укупно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0F0" w14:textId="58CF9D60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732200772"/>
                <w:placeholder>
                  <w:docPart w:val="C65BE2FFE05149E08354BF14844118DC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F28" w14:textId="4A3F1A82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01637806"/>
                <w:placeholder>
                  <w:docPart w:val="A03ED6B7BE98462FA077C3AD40CA9FD5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5AB" w14:textId="143B9EC4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125198553"/>
                <w:placeholder>
                  <w:docPart w:val="B35454027D2B4A8BA082DC286FCFF0CC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77BEB534" w14:textId="77777777" w:rsidTr="00B37F7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BD16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D3A1" w14:textId="3EB1DCDC" w:rsidR="00B37F75" w:rsidRPr="004A32BE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Трошкови услуга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мере и активности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AC6" w14:textId="423F549A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4210146"/>
                <w:placeholder>
                  <w:docPart w:val="D6EB6D1291904EFE8F6DE7D13E42AAE3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AC1E" w14:textId="1E2B8EDD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2033449619"/>
                <w:placeholder>
                  <w:docPart w:val="BD914EC4D7054C1C90F461D6815A8944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BABE" w14:textId="3294FF49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84809169"/>
                <w:placeholder>
                  <w:docPart w:val="01C5DB35F272418BA85D660185CFAEBC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3FF03E55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9635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5514" w14:textId="0232B754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112471702"/>
                <w:placeholder>
                  <w:docPart w:val="121103C8DC64404AAAB974DB2BA38A8A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AB3" w14:textId="4A4A7318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2204122"/>
                <w:placeholder>
                  <w:docPart w:val="DDB6A46698F04777B4EDE6EB872475E7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739" w14:textId="72CA62C2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05721542"/>
                <w:placeholder>
                  <w:docPart w:val="227E35712F3048079D6B97983C67ED09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8983" w14:textId="25461772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58289701"/>
                <w:placeholder>
                  <w:docPart w:val="8E233BA09BE54D85A9E567ECC27C61A2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4CCFFEDE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1140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C44E" w14:textId="5A2687F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985380086"/>
                <w:placeholder>
                  <w:docPart w:val="0A81E706D12B4269A2924DA21BCFBC66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826" w14:textId="7A63AA8F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875382323"/>
                <w:placeholder>
                  <w:docPart w:val="01D69E6BBBD646E5B9E20FC3FFE0700B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C0A" w14:textId="6DD8EC69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30786657"/>
                <w:placeholder>
                  <w:docPart w:val="1B9F4E65D29248A6A3E2458E3CCA435F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7B5A" w14:textId="28A0D68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621543451"/>
                <w:placeholder>
                  <w:docPart w:val="6A5F6094F5CA49BBA1F83B02F876564C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729914E0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55F3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3A2C" w14:textId="1FED37DE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87601050"/>
                <w:placeholder>
                  <w:docPart w:val="C2C69BB263F3443586F4772E656690E0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D3B" w14:textId="4622A8DA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21406817"/>
                <w:placeholder>
                  <w:docPart w:val="D8BFA5475635479B8F9F55D682212F4B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2B5" w14:textId="6A00D248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955142894"/>
                <w:placeholder>
                  <w:docPart w:val="AA359F417A574796A8063DEFC34D0E7D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6E2A" w14:textId="08329270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595676708"/>
                <w:placeholder>
                  <w:docPart w:val="4EB4F475E76B4C0D8CA20AFB05FBCB1E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64FAD870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CA7C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F3A7" w14:textId="0EAD18C2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57673380"/>
                <w:placeholder>
                  <w:docPart w:val="D30073BB83BB483DB2AB362C2F10671B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2A35" w14:textId="623ED8E9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01561276"/>
                <w:placeholder>
                  <w:docPart w:val="FC2431CB3E36492D994CB0A3640B90A0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33E" w14:textId="4D2B800F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7246581"/>
                <w:placeholder>
                  <w:docPart w:val="64CA2B3CE6714D82B0496B3B2DF88F45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003" w14:textId="2C24E08C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444124206"/>
                <w:placeholder>
                  <w:docPart w:val="E7E726F5BB9C49B5BAF2A44FF73E859F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4F49FA28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271E" w14:textId="0808D29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68FC" w14:textId="30911F28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787491722"/>
                <w:placeholder>
                  <w:docPart w:val="036187518F5B4C0B9B85B6A1F0267AD7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980" w14:textId="48DBD4A9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721441208"/>
                <w:placeholder>
                  <w:docPart w:val="80753A5274F5427A8ED3BCEEE7F91C98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A60" w14:textId="597373E3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317473399"/>
                <w:placeholder>
                  <w:docPart w:val="4BE093DA489C42DBB7E4D30D8BE748A1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DC6" w14:textId="01A97541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836957902"/>
                <w:placeholder>
                  <w:docPart w:val="60BB297EEA564B3AB9671E1A65E4C08C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77FB6BD6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F0A7" w14:textId="37FC7559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1D3F" w14:textId="3B4582F6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850719669"/>
                <w:placeholder>
                  <w:docPart w:val="712AF2C962664EAF811822EF9A077BE5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C6FC" w14:textId="54A14C7C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333376590"/>
                <w:placeholder>
                  <w:docPart w:val="7385B2A46CBE410D8E6BDB1FBA166A64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AE39" w14:textId="2C050E61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459186959"/>
                <w:placeholder>
                  <w:docPart w:val="952A7DAFCCE14CDEAD31568150FE0EE6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CA80" w14:textId="3253EB06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49051097"/>
                <w:placeholder>
                  <w:docPart w:val="80F5BAD3658B4ACC8CC30D8E3174A553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18B680F7" w14:textId="77777777" w:rsidTr="00B37F75">
        <w:trPr>
          <w:trHeight w:val="8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B994" w14:textId="7777777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55EF" w14:textId="7777777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Укупно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6C45" w14:textId="5029E731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55747786"/>
                <w:placeholder>
                  <w:docPart w:val="D718FA20D8BC48FAAF7E1B4FD513213B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09E" w14:textId="38A75CF6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70045654"/>
                <w:placeholder>
                  <w:docPart w:val="0E778AA248824EE2A33F528B79B57382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729" w14:textId="53581193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520205865"/>
                <w:placeholder>
                  <w:docPart w:val="79AAB759B87D4F73A7AE5D47265C050B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171097C7" w14:textId="77777777" w:rsidTr="00B37F7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3AE1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9798" w14:textId="2A301269" w:rsidR="00B37F75" w:rsidRPr="004A32BE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Трошкови материјала 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меру и активности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B21" w14:textId="3CD65D1A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80659653"/>
                <w:placeholder>
                  <w:docPart w:val="9D91E43AC49A4C0896613B23A6531B37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192" w14:textId="221C163E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525003602"/>
                <w:placeholder>
                  <w:docPart w:val="AA1215B61831463B90F656B8D03A3F7C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882" w14:textId="43AEDDE9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63765314"/>
                <w:placeholder>
                  <w:docPart w:val="9A693AED2B9046DEA744197DC88A547E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4F7A99DA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6D34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61C5" w14:textId="5396D45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630969810"/>
                <w:placeholder>
                  <w:docPart w:val="827AA2CAD2EF41A38E8A87FA5B84848F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267" w14:textId="5AE1D502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96541434"/>
                <w:placeholder>
                  <w:docPart w:val="CC90BDF461EB44AE818A7FFA41136CD3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091C" w14:textId="389B23A5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878078491"/>
                <w:placeholder>
                  <w:docPart w:val="7585ABE307C846CEA5CE8778F76D1839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9C8" w14:textId="7BA73C91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06438147"/>
                <w:placeholder>
                  <w:docPart w:val="FA2E099583934C1CA299804933FFAEAC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60B8597D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2520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09CD" w14:textId="5DBC3686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37627589"/>
                <w:placeholder>
                  <w:docPart w:val="10300F7A20F845C7A280D5EB73A137CE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AC2" w14:textId="51553502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327898398"/>
                <w:placeholder>
                  <w:docPart w:val="55B3FEFF1AD449DAADD4B00C880DE2D4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23C9" w14:textId="5E2911F4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02318368"/>
                <w:placeholder>
                  <w:docPart w:val="C5E3019ECAA640B68F2D61BA2F1A4093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1A9" w14:textId="3F598879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775547704"/>
                <w:placeholder>
                  <w:docPart w:val="F507875060AB4643B92EE2C4C549915F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 xml:space="preserve">Click or tap here </w:t>
                </w:r>
                <w:r w:rsidRPr="00020DC2">
                  <w:rPr>
                    <w:rStyle w:val="PlaceholderText"/>
                  </w:rPr>
                  <w:lastRenderedPageBreak/>
                  <w:t>to enter text.</w:t>
                </w:r>
              </w:sdtContent>
            </w:sdt>
          </w:p>
        </w:tc>
      </w:tr>
      <w:tr w:rsidR="00B37F75" w:rsidRPr="003A7EBA" w14:paraId="37E7B49C" w14:textId="77777777" w:rsidTr="00B37F75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F9FD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3.3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0FC4" w14:textId="19F992B4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6925181"/>
                <w:placeholder>
                  <w:docPart w:val="B2BD0056006A492CA30C9FA7A361A588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62A" w14:textId="0DEF8E21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62887318"/>
                <w:placeholder>
                  <w:docPart w:val="6664313844C549139D8CB71018FBDB33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996F" w14:textId="40415685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11907389"/>
                <w:placeholder>
                  <w:docPart w:val="C9365ADB982D417B894A462626AB30A9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870" w14:textId="1A9263B4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71556344"/>
                <w:placeholder>
                  <w:docPart w:val="AF58F81C36F146D58A007F027D6F9DA8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69BDA33A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88EE" w14:textId="77777777" w:rsidR="00B37F75" w:rsidRPr="003A7EBA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FE83" w14:textId="0E34F004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060677109"/>
                <w:placeholder>
                  <w:docPart w:val="09DE14DF2AFD443E8177919F9409F66B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839" w14:textId="2BFA458A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51596715"/>
                <w:placeholder>
                  <w:docPart w:val="434625FE425F46DF95AF8771A20EFE17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1C3" w14:textId="59EE25AB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815078789"/>
                <w:placeholder>
                  <w:docPart w:val="E2066AB06B4D4D4B9C21C30572387031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261" w14:textId="0C698AF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549177789"/>
                <w:placeholder>
                  <w:docPart w:val="A4845140F3654D0687B528C408002D9C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00FADC60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3A53" w14:textId="1EC46F67" w:rsidR="00B37F75" w:rsidRPr="00B37F75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618A" w14:textId="2468905C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81750773"/>
                <w:placeholder>
                  <w:docPart w:val="DBA12680BC604B13A895D08A6E0A4D96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A760" w14:textId="1BF8E17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08495008"/>
                <w:placeholder>
                  <w:docPart w:val="7FDC367A812E490685F9113E9B679301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E937" w14:textId="579AF188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571004830"/>
                <w:placeholder>
                  <w:docPart w:val="4FD2273F578D46ABA1601DF4AD617A0C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A691" w14:textId="05036268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557989827"/>
                <w:placeholder>
                  <w:docPart w:val="DB852AB2A0F84BD08D196238FDCE4816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684CF010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C68F" w14:textId="4853374D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284D" w14:textId="32C2523D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689798825"/>
                <w:placeholder>
                  <w:docPart w:val="F60C2D354E914E32B3036446E3E19003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EF54" w14:textId="71DCB54E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899132439"/>
                <w:placeholder>
                  <w:docPart w:val="8FDCF22CDA2344D3957D4D5B38F898B6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7628" w14:textId="521D53C5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585177414"/>
                <w:placeholder>
                  <w:docPart w:val="017FE79615C84E1399AF6D2E8346B3C0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B420" w14:textId="0AD95208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09414987"/>
                <w:placeholder>
                  <w:docPart w:val="6C0E0EB1611340D881AA7DFEB4B59DAD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0180AADE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18D4" w14:textId="0D125AE3" w:rsidR="00B37F75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5AD4" w14:textId="578FFB4A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380775785"/>
                <w:placeholder>
                  <w:docPart w:val="8C8EDE409753456EB6790E7D4D9982F5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3A60" w14:textId="5645143E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491413875"/>
                <w:placeholder>
                  <w:docPart w:val="3A3CF06CBD7A40D48602B7DF57F248CB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5A07" w14:textId="539BCAEE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93707744"/>
                <w:placeholder>
                  <w:docPart w:val="B616C8FEB72C4C46A56E301DDC8F3C8F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A0C6" w14:textId="7ABC8FA1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720280905"/>
                <w:placeholder>
                  <w:docPart w:val="4B05CFDA52C84731AA3B143215EA7CD6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23A89A66" w14:textId="77777777" w:rsidTr="00B37F75">
        <w:trPr>
          <w:trHeight w:val="8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77BE" w14:textId="7777777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9D5F" w14:textId="7777777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Укупно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E31" w14:textId="3733E549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480543991"/>
                <w:placeholder>
                  <w:docPart w:val="6073A432F45A42E8B5B847B2A7F0E72F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7D7" w14:textId="00E506A6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5757779"/>
                <w:placeholder>
                  <w:docPart w:val="F84CB898CBA744E98B68B968FA1BFFB4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62C3" w14:textId="5383FD56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46233470"/>
                <w:placeholder>
                  <w:docPart w:val="CEB0BD3DD82F4E1C801BDACCC9465954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42381F8D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0071" w14:textId="77777777" w:rsidR="00B37F75" w:rsidRPr="0098265F" w:rsidRDefault="00B37F75" w:rsidP="00B3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AA2A" w14:textId="016B1315" w:rsidR="00B37F75" w:rsidRPr="0098265F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Остали пратећи трошкови удружења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1987" w14:textId="71D43923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65807591"/>
                <w:placeholder>
                  <w:docPart w:val="8E2C0F985C644854982B9EB4A6C4D206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04B9" w14:textId="0F5C4D6F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288655143"/>
                <w:placeholder>
                  <w:docPart w:val="14812E601F6E446A8B8BF2FB24EAE21B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D4EB" w14:textId="375F5A47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13976149"/>
                <w:placeholder>
                  <w:docPart w:val="4DA7CE80124B4FE2B1D6A3D1D91B4A9A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1E12E00A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3870" w14:textId="77777777" w:rsidR="00B37F75" w:rsidRPr="00F118F3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4.1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2730" w14:textId="418E9860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60768907"/>
                <w:placeholder>
                  <w:docPart w:val="89AF7352FE9C4A4EB8532CD6D1AA8D87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11B6" w14:textId="39CC299D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63306507"/>
                <w:placeholder>
                  <w:docPart w:val="A89DCCD59A4F45EA9487B053D8D81B92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5294" w14:textId="221A2A97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83342566"/>
                <w:placeholder>
                  <w:docPart w:val="E9CB8638327F4CC0907B80A44E3F36F3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BAF9" w14:textId="6FC93A42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199982141"/>
                <w:placeholder>
                  <w:docPart w:val="688CF0E787144D0E93151B27E1605F91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0DCB3559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A398" w14:textId="77777777" w:rsidR="00B37F75" w:rsidRPr="00F118F3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4.2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5CE65" w14:textId="5D8CEF13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22986595"/>
                <w:placeholder>
                  <w:docPart w:val="3C43A36E07DA46BAA3CF3488ADC5FF99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B9CD" w14:textId="7E32A81D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69606551"/>
                <w:placeholder>
                  <w:docPart w:val="83B29F2946B44ED59A059456BCD632EB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E7C1" w14:textId="6BB29ABA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54238265"/>
                <w:placeholder>
                  <w:docPart w:val="385A1A45354C4DFD97B8828C2345E4C4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C1BD" w14:textId="1B5A3D6F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80130025"/>
                <w:placeholder>
                  <w:docPart w:val="3302B67402E941E092AD161BB70B4BC2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10DA2FDF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EFA8" w14:textId="25108B21" w:rsidR="00B37F75" w:rsidRPr="00B37F75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D7DA" w14:textId="58A28CD7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64571299"/>
                <w:placeholder>
                  <w:docPart w:val="861C30365DE949EABE6B2E8C1C952DB0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752C" w14:textId="6EE06FC3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061708636"/>
                <w:placeholder>
                  <w:docPart w:val="23E2967EEC7B4DDF9CD5BB89DE7CAD6D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14EA" w14:textId="140C89C6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895786354"/>
                <w:placeholder>
                  <w:docPart w:val="60216346F6E142A28637B4F6EF654B11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3F7C" w14:textId="0ED0699A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075274851"/>
                <w:placeholder>
                  <w:docPart w:val="8D0234649B834EC286CA86EF6D5B3BE6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53560F2F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50FC" w14:textId="19B50073" w:rsidR="00B37F75" w:rsidRPr="00B37F75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A0CB" w14:textId="5A209A60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46313243"/>
                <w:placeholder>
                  <w:docPart w:val="B8BDB178425340BD965C978794C63F7C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965C" w14:textId="4A8CC675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293491295"/>
                <w:placeholder>
                  <w:docPart w:val="8B36456C9E944FCD8CE4D46A41C399CF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4920" w14:textId="61697574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720866308"/>
                <w:placeholder>
                  <w:docPart w:val="842DB0000770471196E65B6911CDCA18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1449" w14:textId="564D2ABA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620727041"/>
                <w:placeholder>
                  <w:docPart w:val="2D16EA816A824B4FB3F6D56A9904FCBF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14DBA28F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9493" w14:textId="390B8593" w:rsidR="00B37F75" w:rsidRPr="00B37F75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D485" w14:textId="3D33BD8E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76647453"/>
                <w:placeholder>
                  <w:docPart w:val="780F9790C6BC4435820A5268F59A04DF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BBD" w14:textId="778B3CF5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896653383"/>
                <w:placeholder>
                  <w:docPart w:val="616AC47958DE4FE6927D87DE8D922B4C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D14D" w14:textId="1E997992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03503627"/>
                <w:placeholder>
                  <w:docPart w:val="A058F68CAD4C443F8A188193F882F248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698A" w14:textId="257830D6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416763293"/>
                <w:placeholder>
                  <w:docPart w:val="0FFC3FEFE2E54A48B43427178B16A3B9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4D8F1B1F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1882" w14:textId="2B333CE3" w:rsidR="00B37F75" w:rsidRPr="00B37F75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D7B7" w14:textId="7E0B3A72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448826311"/>
                <w:placeholder>
                  <w:docPart w:val="271E18D833E14BAE8285F9C07B9A57DE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72EE" w14:textId="1152614A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00021524"/>
                <w:placeholder>
                  <w:docPart w:val="D0CC52EB2406480199DF4C611BDEB0CA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E588" w14:textId="11D2DD24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396584036"/>
                <w:placeholder>
                  <w:docPart w:val="2901E0CFDB87470CB6386592131AB0A1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80C6" w14:textId="0C220457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93621158"/>
                <w:placeholder>
                  <w:docPart w:val="FD4F2B8465AA4E66B25027459B879209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46ABFEFA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71AF" w14:textId="6E4F3568" w:rsidR="00B37F75" w:rsidRPr="00B37F75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2BCD" w14:textId="6DE115A3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8049456"/>
                <w:placeholder>
                  <w:docPart w:val="40D8756E7B40453CA7C1830FF0252490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4085" w14:textId="48451C1F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39666442"/>
                <w:placeholder>
                  <w:docPart w:val="FC3E027197A24FFE9DB836CA86E0226D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21A2" w14:textId="1DB9ED91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637080056"/>
                <w:placeholder>
                  <w:docPart w:val="1DB90351503645CE9AD6C2CD3A7783AD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0C4F" w14:textId="5A55F733" w:rsidR="00B37F75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480375496"/>
                <w:placeholder>
                  <w:docPart w:val="6AF4E108CB14448FA0D5D492DF0F932C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73A27E49" w14:textId="77777777" w:rsidTr="00B37F7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0098" w14:textId="7777777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8650" w14:textId="77777777" w:rsidR="00B37F75" w:rsidRPr="00F118F3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 xml:space="preserve">Укупно 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5C4B" w14:textId="0AB28A7B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88285379"/>
                <w:placeholder>
                  <w:docPart w:val="A31E16931E4D4EF49A37888B8FB07276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69AF" w14:textId="222A5558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72949929"/>
                <w:placeholder>
                  <w:docPart w:val="705578C7C9304521830F20E3F5BE624C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4081" w14:textId="0766BB32" w:rsidR="00B37F75" w:rsidRPr="003A7EBA" w:rsidRDefault="009B112F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501938266"/>
                <w:placeholder>
                  <w:docPart w:val="78C73D575D824B36B2796888C1C7A662"/>
                </w:placeholder>
                <w:showingPlcHdr/>
                <w:text/>
              </w:sdtPr>
              <w:sdtEndPr/>
              <w:sdtContent>
                <w:r w:rsidR="00B37F7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7F75" w:rsidRPr="003A7EBA" w14:paraId="000F9E98" w14:textId="77777777" w:rsidTr="00B37F75">
        <w:trPr>
          <w:trHeight w:val="30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A62A" w14:textId="77777777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УКУПНО СВИ ТРОШКОВИ (1+2+3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+4</w:t>
            </w: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59C" w14:textId="1771E7B2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682828601"/>
                <w:placeholder>
                  <w:docPart w:val="0EDE50BE3D9D4684BF21EBE3C352D5D4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F08" w14:textId="48B5FD63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435253418"/>
                <w:placeholder>
                  <w:docPart w:val="5E84BDB9455D4627BA2BB4DBBBB38E6D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C2F" w14:textId="4E097EEF" w:rsidR="00B37F75" w:rsidRPr="003A7EBA" w:rsidRDefault="00B37F75" w:rsidP="00B3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360644884"/>
                <w:placeholder>
                  <w:docPart w:val="6C5E5CA4A8504D7587A94A9AF5E3FC25"/>
                </w:placeholder>
                <w:showingPlcHdr/>
                <w:text/>
              </w:sdtPr>
              <w:sdtEndPr/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3E6B0" w14:textId="77777777" w:rsidR="00DF3D7A" w:rsidRDefault="00DF3D7A" w:rsidP="00DF3D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287E70" w14:textId="35ADE715" w:rsidR="00346588" w:rsidRPr="00905430" w:rsidRDefault="00A2183D" w:rsidP="0090543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Описни део буџета </w:t>
      </w:r>
      <w:r w:rsidR="00F403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8A60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val="en-GB" w:eastAsia="en-GB"/>
          </w:rPr>
          <w:id w:val="175012671"/>
          <w:placeholder>
            <w:docPart w:val="052A9DEE7DC44421989B855F67FA8042"/>
          </w:placeholder>
          <w:showingPlcHdr/>
          <w:text/>
        </w:sdtPr>
        <w:sdtEndPr/>
        <w:sdtContent>
          <w:r w:rsidR="008A6057" w:rsidRPr="00020DC2">
            <w:rPr>
              <w:rStyle w:val="PlaceholderText"/>
            </w:rPr>
            <w:t>Click or tap here to enter text.</w:t>
          </w:r>
        </w:sdtContent>
      </w:sdt>
    </w:p>
    <w:sectPr w:rsidR="00346588" w:rsidRPr="00905430" w:rsidSect="00B25651">
      <w:headerReference w:type="even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47A7" w14:textId="77777777" w:rsidR="009B112F" w:rsidRDefault="009B112F" w:rsidP="008F3D63">
      <w:pPr>
        <w:spacing w:after="0" w:line="240" w:lineRule="auto"/>
      </w:pPr>
      <w:r>
        <w:separator/>
      </w:r>
    </w:p>
  </w:endnote>
  <w:endnote w:type="continuationSeparator" w:id="0">
    <w:p w14:paraId="29C6AF26" w14:textId="77777777" w:rsidR="009B112F" w:rsidRDefault="009B112F" w:rsidP="008F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9E4C" w14:textId="77777777" w:rsidR="009B112F" w:rsidRDefault="009B112F" w:rsidP="008F3D63">
      <w:pPr>
        <w:spacing w:after="0" w:line="240" w:lineRule="auto"/>
      </w:pPr>
      <w:r>
        <w:separator/>
      </w:r>
    </w:p>
  </w:footnote>
  <w:footnote w:type="continuationSeparator" w:id="0">
    <w:p w14:paraId="3CB0EF8E" w14:textId="77777777" w:rsidR="009B112F" w:rsidRDefault="009B112F" w:rsidP="008F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7A56" w14:textId="5592F874" w:rsidR="00F9705C" w:rsidRDefault="00F9705C" w:rsidP="000B20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26EEF51" w14:textId="77777777" w:rsidR="00F9705C" w:rsidRDefault="00F9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1F17" w14:textId="16F19B61" w:rsidR="00F9705C" w:rsidRDefault="00F9705C">
    <w:pPr>
      <w:pStyle w:val="Header"/>
      <w:jc w:val="center"/>
    </w:pPr>
  </w:p>
  <w:p w14:paraId="37555184" w14:textId="2A4BA56D" w:rsidR="00F9705C" w:rsidRPr="008E646C" w:rsidRDefault="00F9705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1DC"/>
    <w:multiLevelType w:val="multilevel"/>
    <w:tmpl w:val="0809001F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857" w:hanging="504"/>
      </w:p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865" w:hanging="792"/>
      </w:pPr>
    </w:lvl>
    <w:lvl w:ilvl="5">
      <w:start w:val="1"/>
      <w:numFmt w:val="decimal"/>
      <w:lvlText w:val="%1.%2.%3.%4.%5.%6."/>
      <w:lvlJc w:val="left"/>
      <w:pPr>
        <w:ind w:left="3369" w:hanging="936"/>
      </w:pPr>
    </w:lvl>
    <w:lvl w:ilvl="6">
      <w:start w:val="1"/>
      <w:numFmt w:val="decimal"/>
      <w:lvlText w:val="%1.%2.%3.%4.%5.%6.%7."/>
      <w:lvlJc w:val="left"/>
      <w:pPr>
        <w:ind w:left="3873" w:hanging="1080"/>
      </w:pPr>
    </w:lvl>
    <w:lvl w:ilvl="7">
      <w:start w:val="1"/>
      <w:numFmt w:val="decimal"/>
      <w:lvlText w:val="%1.%2.%3.%4.%5.%6.%7.%8."/>
      <w:lvlJc w:val="left"/>
      <w:pPr>
        <w:ind w:left="4377" w:hanging="1224"/>
      </w:pPr>
    </w:lvl>
    <w:lvl w:ilvl="8">
      <w:start w:val="1"/>
      <w:numFmt w:val="decimal"/>
      <w:lvlText w:val="%1.%2.%3.%4.%5.%6.%7.%8.%9."/>
      <w:lvlJc w:val="left"/>
      <w:pPr>
        <w:ind w:left="4953" w:hanging="1440"/>
      </w:pPr>
    </w:lvl>
  </w:abstractNum>
  <w:abstractNum w:abstractNumId="1" w15:restartNumberingAfterBreak="0">
    <w:nsid w:val="06B90F00"/>
    <w:multiLevelType w:val="hybridMultilevel"/>
    <w:tmpl w:val="21181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D9C"/>
    <w:multiLevelType w:val="hybridMultilevel"/>
    <w:tmpl w:val="FC9C7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0B4"/>
    <w:multiLevelType w:val="hybridMultilevel"/>
    <w:tmpl w:val="2A80E858"/>
    <w:lvl w:ilvl="0" w:tplc="296A3DD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553B9"/>
    <w:multiLevelType w:val="hybridMultilevel"/>
    <w:tmpl w:val="59FE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6871"/>
    <w:multiLevelType w:val="hybridMultilevel"/>
    <w:tmpl w:val="7A440DB8"/>
    <w:lvl w:ilvl="0" w:tplc="F8E653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96EB9"/>
    <w:multiLevelType w:val="hybridMultilevel"/>
    <w:tmpl w:val="D3E489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2D02"/>
    <w:multiLevelType w:val="hybridMultilevel"/>
    <w:tmpl w:val="9FF89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EA3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B2EA3F3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175E"/>
    <w:multiLevelType w:val="hybridMultilevel"/>
    <w:tmpl w:val="64F80A5A"/>
    <w:lvl w:ilvl="0" w:tplc="B2EA3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6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B5024"/>
    <w:multiLevelType w:val="multilevel"/>
    <w:tmpl w:val="47A02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EC0A32"/>
    <w:multiLevelType w:val="hybridMultilevel"/>
    <w:tmpl w:val="BF408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57F7"/>
    <w:multiLevelType w:val="hybridMultilevel"/>
    <w:tmpl w:val="9BAA63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559CC"/>
    <w:multiLevelType w:val="hybridMultilevel"/>
    <w:tmpl w:val="C1544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D6767"/>
    <w:multiLevelType w:val="multilevel"/>
    <w:tmpl w:val="47A02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D346D9"/>
    <w:multiLevelType w:val="hybridMultilevel"/>
    <w:tmpl w:val="27485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93F"/>
    <w:multiLevelType w:val="hybridMultilevel"/>
    <w:tmpl w:val="DEDC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16FB"/>
    <w:multiLevelType w:val="hybridMultilevel"/>
    <w:tmpl w:val="422611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64905"/>
    <w:multiLevelType w:val="hybridMultilevel"/>
    <w:tmpl w:val="17AC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7508E"/>
    <w:multiLevelType w:val="hybridMultilevel"/>
    <w:tmpl w:val="8676EE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45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282580"/>
    <w:multiLevelType w:val="hybridMultilevel"/>
    <w:tmpl w:val="D6B4669A"/>
    <w:lvl w:ilvl="0" w:tplc="BE82F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3C15B3"/>
    <w:multiLevelType w:val="multilevel"/>
    <w:tmpl w:val="5D4A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CA0B98"/>
    <w:multiLevelType w:val="hybridMultilevel"/>
    <w:tmpl w:val="D0D4D11C"/>
    <w:lvl w:ilvl="0" w:tplc="B2EA3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E1A01"/>
    <w:multiLevelType w:val="hybridMultilevel"/>
    <w:tmpl w:val="35E02C1E"/>
    <w:lvl w:ilvl="0" w:tplc="30126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231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3B7918"/>
    <w:multiLevelType w:val="hybridMultilevel"/>
    <w:tmpl w:val="A600CC34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21B93"/>
    <w:multiLevelType w:val="hybridMultilevel"/>
    <w:tmpl w:val="C62E522A"/>
    <w:lvl w:ilvl="0" w:tplc="2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1">
      <w:start w:val="1"/>
      <w:numFmt w:val="decimal"/>
      <w:lvlText w:val="%2)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2E4684"/>
    <w:multiLevelType w:val="hybridMultilevel"/>
    <w:tmpl w:val="3A342570"/>
    <w:lvl w:ilvl="0" w:tplc="B2EA3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85853"/>
    <w:multiLevelType w:val="hybridMultilevel"/>
    <w:tmpl w:val="1CD44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87D5E"/>
    <w:multiLevelType w:val="hybridMultilevel"/>
    <w:tmpl w:val="047C6440"/>
    <w:lvl w:ilvl="0" w:tplc="0B6683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30"/>
  </w:num>
  <w:num w:numId="6">
    <w:abstractNumId w:val="14"/>
  </w:num>
  <w:num w:numId="7">
    <w:abstractNumId w:val="11"/>
  </w:num>
  <w:num w:numId="8">
    <w:abstractNumId w:val="28"/>
  </w:num>
  <w:num w:numId="9">
    <w:abstractNumId w:val="10"/>
  </w:num>
  <w:num w:numId="10">
    <w:abstractNumId w:val="26"/>
  </w:num>
  <w:num w:numId="11">
    <w:abstractNumId w:val="7"/>
  </w:num>
  <w:num w:numId="12">
    <w:abstractNumId w:val="24"/>
  </w:num>
  <w:num w:numId="13">
    <w:abstractNumId w:val="29"/>
  </w:num>
  <w:num w:numId="14">
    <w:abstractNumId w:val="20"/>
  </w:num>
  <w:num w:numId="15">
    <w:abstractNumId w:val="17"/>
  </w:num>
  <w:num w:numId="16">
    <w:abstractNumId w:val="19"/>
  </w:num>
  <w:num w:numId="17">
    <w:abstractNumId w:val="13"/>
  </w:num>
  <w:num w:numId="18">
    <w:abstractNumId w:val="22"/>
  </w:num>
  <w:num w:numId="19">
    <w:abstractNumId w:val="23"/>
  </w:num>
  <w:num w:numId="20">
    <w:abstractNumId w:val="8"/>
  </w:num>
  <w:num w:numId="21">
    <w:abstractNumId w:val="6"/>
  </w:num>
  <w:num w:numId="22">
    <w:abstractNumId w:val="25"/>
  </w:num>
  <w:num w:numId="23">
    <w:abstractNumId w:val="27"/>
  </w:num>
  <w:num w:numId="24">
    <w:abstractNumId w:val="1"/>
  </w:num>
  <w:num w:numId="25">
    <w:abstractNumId w:val="2"/>
  </w:num>
  <w:num w:numId="26">
    <w:abstractNumId w:val="21"/>
  </w:num>
  <w:num w:numId="27">
    <w:abstractNumId w:val="4"/>
  </w:num>
  <w:num w:numId="28">
    <w:abstractNumId w:val="18"/>
  </w:num>
  <w:num w:numId="29">
    <w:abstractNumId w:val="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acm2RwmARkc6yxBsuX18EewrQh4NxSaDblt4oxLQXMGffq4uic6U49xUm9PCBXzWtROWFlEcBBYEAE0Pdsd8g==" w:salt="U4K5K8TemtKeefrvHMLR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7B"/>
    <w:rsid w:val="0000211B"/>
    <w:rsid w:val="00002B08"/>
    <w:rsid w:val="000069E3"/>
    <w:rsid w:val="00006AA9"/>
    <w:rsid w:val="00007A45"/>
    <w:rsid w:val="0001037C"/>
    <w:rsid w:val="00010B8D"/>
    <w:rsid w:val="000112FA"/>
    <w:rsid w:val="0001233F"/>
    <w:rsid w:val="00012BB5"/>
    <w:rsid w:val="00013F9F"/>
    <w:rsid w:val="00014FFD"/>
    <w:rsid w:val="000159A7"/>
    <w:rsid w:val="00015D7F"/>
    <w:rsid w:val="00020989"/>
    <w:rsid w:val="00020B5D"/>
    <w:rsid w:val="000212BA"/>
    <w:rsid w:val="000216D7"/>
    <w:rsid w:val="00023227"/>
    <w:rsid w:val="000279DD"/>
    <w:rsid w:val="0003106E"/>
    <w:rsid w:val="00031D3B"/>
    <w:rsid w:val="000325D2"/>
    <w:rsid w:val="00033828"/>
    <w:rsid w:val="000344EA"/>
    <w:rsid w:val="00034D9C"/>
    <w:rsid w:val="0004564F"/>
    <w:rsid w:val="00047E07"/>
    <w:rsid w:val="000506B3"/>
    <w:rsid w:val="00053D2E"/>
    <w:rsid w:val="00055A4A"/>
    <w:rsid w:val="00060079"/>
    <w:rsid w:val="00061772"/>
    <w:rsid w:val="0006190C"/>
    <w:rsid w:val="0006273E"/>
    <w:rsid w:val="00067591"/>
    <w:rsid w:val="000735B8"/>
    <w:rsid w:val="00075B34"/>
    <w:rsid w:val="00075F74"/>
    <w:rsid w:val="00076D1A"/>
    <w:rsid w:val="00080568"/>
    <w:rsid w:val="00080FB2"/>
    <w:rsid w:val="00082142"/>
    <w:rsid w:val="00082884"/>
    <w:rsid w:val="000861DE"/>
    <w:rsid w:val="00086792"/>
    <w:rsid w:val="00086E46"/>
    <w:rsid w:val="00087EEE"/>
    <w:rsid w:val="000906DF"/>
    <w:rsid w:val="000908DF"/>
    <w:rsid w:val="00094770"/>
    <w:rsid w:val="00096BD4"/>
    <w:rsid w:val="000A13DE"/>
    <w:rsid w:val="000A14DB"/>
    <w:rsid w:val="000A2CF3"/>
    <w:rsid w:val="000A30BE"/>
    <w:rsid w:val="000A3668"/>
    <w:rsid w:val="000A42FF"/>
    <w:rsid w:val="000A6D7A"/>
    <w:rsid w:val="000A7113"/>
    <w:rsid w:val="000B0A50"/>
    <w:rsid w:val="000B1E99"/>
    <w:rsid w:val="000B20C7"/>
    <w:rsid w:val="000B454C"/>
    <w:rsid w:val="000B50A3"/>
    <w:rsid w:val="000B79AB"/>
    <w:rsid w:val="000C48DF"/>
    <w:rsid w:val="000C4924"/>
    <w:rsid w:val="000C4A9B"/>
    <w:rsid w:val="000C4CB0"/>
    <w:rsid w:val="000C607D"/>
    <w:rsid w:val="000C667F"/>
    <w:rsid w:val="000D06EC"/>
    <w:rsid w:val="000D14E5"/>
    <w:rsid w:val="000D25E0"/>
    <w:rsid w:val="000D3EDB"/>
    <w:rsid w:val="000D480D"/>
    <w:rsid w:val="000D5902"/>
    <w:rsid w:val="000D5B90"/>
    <w:rsid w:val="000D5BF0"/>
    <w:rsid w:val="000D7BEF"/>
    <w:rsid w:val="000E54F0"/>
    <w:rsid w:val="000E593C"/>
    <w:rsid w:val="000E6B9A"/>
    <w:rsid w:val="000E7726"/>
    <w:rsid w:val="000E7EC3"/>
    <w:rsid w:val="000F0536"/>
    <w:rsid w:val="000F3EA1"/>
    <w:rsid w:val="000F6D21"/>
    <w:rsid w:val="000F70D2"/>
    <w:rsid w:val="000F75A3"/>
    <w:rsid w:val="000F77A7"/>
    <w:rsid w:val="00100E23"/>
    <w:rsid w:val="001013EF"/>
    <w:rsid w:val="00101561"/>
    <w:rsid w:val="001042AC"/>
    <w:rsid w:val="001058E5"/>
    <w:rsid w:val="00111D64"/>
    <w:rsid w:val="00114F2C"/>
    <w:rsid w:val="00115C12"/>
    <w:rsid w:val="00121113"/>
    <w:rsid w:val="001220A6"/>
    <w:rsid w:val="00122C4B"/>
    <w:rsid w:val="00123E69"/>
    <w:rsid w:val="001248FD"/>
    <w:rsid w:val="00124D79"/>
    <w:rsid w:val="00125604"/>
    <w:rsid w:val="001262B6"/>
    <w:rsid w:val="001265EE"/>
    <w:rsid w:val="00130467"/>
    <w:rsid w:val="001351FD"/>
    <w:rsid w:val="0013768E"/>
    <w:rsid w:val="00141080"/>
    <w:rsid w:val="00142D55"/>
    <w:rsid w:val="00142E7F"/>
    <w:rsid w:val="00146918"/>
    <w:rsid w:val="00147AC1"/>
    <w:rsid w:val="00147EA9"/>
    <w:rsid w:val="00152322"/>
    <w:rsid w:val="00153D8D"/>
    <w:rsid w:val="00154031"/>
    <w:rsid w:val="0016024F"/>
    <w:rsid w:val="001665A8"/>
    <w:rsid w:val="00170658"/>
    <w:rsid w:val="00174BDA"/>
    <w:rsid w:val="00176ED7"/>
    <w:rsid w:val="00180AB0"/>
    <w:rsid w:val="00180E2D"/>
    <w:rsid w:val="00180FDA"/>
    <w:rsid w:val="001843F3"/>
    <w:rsid w:val="0018447D"/>
    <w:rsid w:val="00192677"/>
    <w:rsid w:val="0019476D"/>
    <w:rsid w:val="00197475"/>
    <w:rsid w:val="001A08E3"/>
    <w:rsid w:val="001A129C"/>
    <w:rsid w:val="001A1DBB"/>
    <w:rsid w:val="001A34DB"/>
    <w:rsid w:val="001A4697"/>
    <w:rsid w:val="001B0819"/>
    <w:rsid w:val="001B24FD"/>
    <w:rsid w:val="001B3A22"/>
    <w:rsid w:val="001B4CEB"/>
    <w:rsid w:val="001B6C7D"/>
    <w:rsid w:val="001C2882"/>
    <w:rsid w:val="001C2D42"/>
    <w:rsid w:val="001C705A"/>
    <w:rsid w:val="001D16DD"/>
    <w:rsid w:val="001D2807"/>
    <w:rsid w:val="001D4871"/>
    <w:rsid w:val="001D67E9"/>
    <w:rsid w:val="001E0041"/>
    <w:rsid w:val="001E0243"/>
    <w:rsid w:val="001E0469"/>
    <w:rsid w:val="001E46F0"/>
    <w:rsid w:val="001E4779"/>
    <w:rsid w:val="001E49B6"/>
    <w:rsid w:val="001F7B0F"/>
    <w:rsid w:val="002006C6"/>
    <w:rsid w:val="0020316F"/>
    <w:rsid w:val="00205AA9"/>
    <w:rsid w:val="00206E93"/>
    <w:rsid w:val="002070B7"/>
    <w:rsid w:val="00207E1C"/>
    <w:rsid w:val="00210471"/>
    <w:rsid w:val="00211E5E"/>
    <w:rsid w:val="00213EE4"/>
    <w:rsid w:val="002200CF"/>
    <w:rsid w:val="00221C48"/>
    <w:rsid w:val="0022270C"/>
    <w:rsid w:val="00223CC5"/>
    <w:rsid w:val="002246B0"/>
    <w:rsid w:val="002257D3"/>
    <w:rsid w:val="00226F56"/>
    <w:rsid w:val="00230FA3"/>
    <w:rsid w:val="002320C9"/>
    <w:rsid w:val="002322A9"/>
    <w:rsid w:val="002325C3"/>
    <w:rsid w:val="00233D83"/>
    <w:rsid w:val="002368EB"/>
    <w:rsid w:val="00237F5C"/>
    <w:rsid w:val="00237F97"/>
    <w:rsid w:val="00242A61"/>
    <w:rsid w:val="002431AA"/>
    <w:rsid w:val="002432FB"/>
    <w:rsid w:val="00244BB8"/>
    <w:rsid w:val="002451BA"/>
    <w:rsid w:val="00245BBF"/>
    <w:rsid w:val="00251C1B"/>
    <w:rsid w:val="002520C4"/>
    <w:rsid w:val="002530AD"/>
    <w:rsid w:val="00253A54"/>
    <w:rsid w:val="00254A6D"/>
    <w:rsid w:val="00257A41"/>
    <w:rsid w:val="00260318"/>
    <w:rsid w:val="002607D5"/>
    <w:rsid w:val="00262951"/>
    <w:rsid w:val="002639F8"/>
    <w:rsid w:val="0026614B"/>
    <w:rsid w:val="00266C31"/>
    <w:rsid w:val="002705B1"/>
    <w:rsid w:val="002710D4"/>
    <w:rsid w:val="002712B5"/>
    <w:rsid w:val="002732DA"/>
    <w:rsid w:val="002739B0"/>
    <w:rsid w:val="00274AE2"/>
    <w:rsid w:val="00277008"/>
    <w:rsid w:val="00280A0D"/>
    <w:rsid w:val="002849AE"/>
    <w:rsid w:val="00284D1E"/>
    <w:rsid w:val="00285E9C"/>
    <w:rsid w:val="00286DD7"/>
    <w:rsid w:val="00286F80"/>
    <w:rsid w:val="0029464B"/>
    <w:rsid w:val="00294E3E"/>
    <w:rsid w:val="00297DF5"/>
    <w:rsid w:val="002A1861"/>
    <w:rsid w:val="002A2850"/>
    <w:rsid w:val="002A2E5B"/>
    <w:rsid w:val="002A537E"/>
    <w:rsid w:val="002A5FE5"/>
    <w:rsid w:val="002A6F56"/>
    <w:rsid w:val="002A77FE"/>
    <w:rsid w:val="002B12F7"/>
    <w:rsid w:val="002B730C"/>
    <w:rsid w:val="002C360C"/>
    <w:rsid w:val="002C5773"/>
    <w:rsid w:val="002D44AA"/>
    <w:rsid w:val="002D46A5"/>
    <w:rsid w:val="002D4E4C"/>
    <w:rsid w:val="002D6369"/>
    <w:rsid w:val="002D739A"/>
    <w:rsid w:val="002E310E"/>
    <w:rsid w:val="002E3466"/>
    <w:rsid w:val="002E3BB1"/>
    <w:rsid w:val="002E4EB4"/>
    <w:rsid w:val="002E635F"/>
    <w:rsid w:val="002F1C88"/>
    <w:rsid w:val="002F1DF2"/>
    <w:rsid w:val="002F4BEB"/>
    <w:rsid w:val="002F7069"/>
    <w:rsid w:val="00300691"/>
    <w:rsid w:val="00300E2F"/>
    <w:rsid w:val="00302A33"/>
    <w:rsid w:val="00302FF5"/>
    <w:rsid w:val="0030473F"/>
    <w:rsid w:val="00305605"/>
    <w:rsid w:val="00305A8F"/>
    <w:rsid w:val="003065D1"/>
    <w:rsid w:val="0031257F"/>
    <w:rsid w:val="00313D7A"/>
    <w:rsid w:val="00314A95"/>
    <w:rsid w:val="00315D2E"/>
    <w:rsid w:val="0031709E"/>
    <w:rsid w:val="0031773B"/>
    <w:rsid w:val="00324481"/>
    <w:rsid w:val="00326435"/>
    <w:rsid w:val="00327612"/>
    <w:rsid w:val="003318B8"/>
    <w:rsid w:val="003336C4"/>
    <w:rsid w:val="00340B8F"/>
    <w:rsid w:val="00340ECC"/>
    <w:rsid w:val="00342789"/>
    <w:rsid w:val="0034342E"/>
    <w:rsid w:val="0034362A"/>
    <w:rsid w:val="00346588"/>
    <w:rsid w:val="00347C26"/>
    <w:rsid w:val="00352577"/>
    <w:rsid w:val="00360C28"/>
    <w:rsid w:val="003641B4"/>
    <w:rsid w:val="0036593D"/>
    <w:rsid w:val="003718DB"/>
    <w:rsid w:val="00371EE2"/>
    <w:rsid w:val="0037711A"/>
    <w:rsid w:val="00377ADD"/>
    <w:rsid w:val="003822C9"/>
    <w:rsid w:val="003822CF"/>
    <w:rsid w:val="003827F8"/>
    <w:rsid w:val="003858C8"/>
    <w:rsid w:val="00386D53"/>
    <w:rsid w:val="003872D9"/>
    <w:rsid w:val="003925E7"/>
    <w:rsid w:val="00393875"/>
    <w:rsid w:val="00394076"/>
    <w:rsid w:val="003951DC"/>
    <w:rsid w:val="00395838"/>
    <w:rsid w:val="00397FCA"/>
    <w:rsid w:val="003A1F29"/>
    <w:rsid w:val="003A3DC1"/>
    <w:rsid w:val="003A56FB"/>
    <w:rsid w:val="003A6C03"/>
    <w:rsid w:val="003A7EBA"/>
    <w:rsid w:val="003B25D0"/>
    <w:rsid w:val="003B454B"/>
    <w:rsid w:val="003B5564"/>
    <w:rsid w:val="003B5714"/>
    <w:rsid w:val="003B6235"/>
    <w:rsid w:val="003B7BA8"/>
    <w:rsid w:val="003C100D"/>
    <w:rsid w:val="003C7492"/>
    <w:rsid w:val="003C7CD2"/>
    <w:rsid w:val="003D0080"/>
    <w:rsid w:val="003D0A99"/>
    <w:rsid w:val="003D0DD2"/>
    <w:rsid w:val="003D361F"/>
    <w:rsid w:val="003D4A92"/>
    <w:rsid w:val="003D5D4F"/>
    <w:rsid w:val="003D6298"/>
    <w:rsid w:val="003D634F"/>
    <w:rsid w:val="003D67DB"/>
    <w:rsid w:val="003D69E6"/>
    <w:rsid w:val="003D7DF8"/>
    <w:rsid w:val="003E000F"/>
    <w:rsid w:val="003E10E0"/>
    <w:rsid w:val="003E1B65"/>
    <w:rsid w:val="003E2CD4"/>
    <w:rsid w:val="003E6421"/>
    <w:rsid w:val="003F697B"/>
    <w:rsid w:val="003F7128"/>
    <w:rsid w:val="00400F54"/>
    <w:rsid w:val="00404374"/>
    <w:rsid w:val="00404500"/>
    <w:rsid w:val="00405615"/>
    <w:rsid w:val="004106F1"/>
    <w:rsid w:val="00414DC9"/>
    <w:rsid w:val="00414F52"/>
    <w:rsid w:val="0041620D"/>
    <w:rsid w:val="004214BB"/>
    <w:rsid w:val="004232EC"/>
    <w:rsid w:val="004253E0"/>
    <w:rsid w:val="00426DE4"/>
    <w:rsid w:val="004278AA"/>
    <w:rsid w:val="00431615"/>
    <w:rsid w:val="00431E60"/>
    <w:rsid w:val="00432015"/>
    <w:rsid w:val="00433DC5"/>
    <w:rsid w:val="00433E29"/>
    <w:rsid w:val="00434103"/>
    <w:rsid w:val="0043607A"/>
    <w:rsid w:val="00436C17"/>
    <w:rsid w:val="00437B39"/>
    <w:rsid w:val="0044292E"/>
    <w:rsid w:val="00443B84"/>
    <w:rsid w:val="00444619"/>
    <w:rsid w:val="004449B9"/>
    <w:rsid w:val="00447F70"/>
    <w:rsid w:val="00450A07"/>
    <w:rsid w:val="00454CB9"/>
    <w:rsid w:val="00457A30"/>
    <w:rsid w:val="00460F34"/>
    <w:rsid w:val="00464080"/>
    <w:rsid w:val="00464502"/>
    <w:rsid w:val="00465293"/>
    <w:rsid w:val="00466E4E"/>
    <w:rsid w:val="00470A30"/>
    <w:rsid w:val="00472C60"/>
    <w:rsid w:val="004736E5"/>
    <w:rsid w:val="0047380A"/>
    <w:rsid w:val="004743C1"/>
    <w:rsid w:val="00475C26"/>
    <w:rsid w:val="0048002B"/>
    <w:rsid w:val="00484366"/>
    <w:rsid w:val="00484507"/>
    <w:rsid w:val="00486F52"/>
    <w:rsid w:val="0049364E"/>
    <w:rsid w:val="00493711"/>
    <w:rsid w:val="00496774"/>
    <w:rsid w:val="00496FBA"/>
    <w:rsid w:val="004A1DE0"/>
    <w:rsid w:val="004A233A"/>
    <w:rsid w:val="004A2CDF"/>
    <w:rsid w:val="004A2CEC"/>
    <w:rsid w:val="004A32BE"/>
    <w:rsid w:val="004A71A5"/>
    <w:rsid w:val="004B626E"/>
    <w:rsid w:val="004C07E9"/>
    <w:rsid w:val="004C1216"/>
    <w:rsid w:val="004C1290"/>
    <w:rsid w:val="004C30C4"/>
    <w:rsid w:val="004C3714"/>
    <w:rsid w:val="004C4A0D"/>
    <w:rsid w:val="004C4BE3"/>
    <w:rsid w:val="004C5957"/>
    <w:rsid w:val="004D2903"/>
    <w:rsid w:val="004D2F83"/>
    <w:rsid w:val="004D33E4"/>
    <w:rsid w:val="004D35EF"/>
    <w:rsid w:val="004D44B3"/>
    <w:rsid w:val="004E13F5"/>
    <w:rsid w:val="004E13FF"/>
    <w:rsid w:val="004E2C63"/>
    <w:rsid w:val="004E6341"/>
    <w:rsid w:val="004E63CD"/>
    <w:rsid w:val="004E76E2"/>
    <w:rsid w:val="004F0127"/>
    <w:rsid w:val="004F1DB0"/>
    <w:rsid w:val="004F3B74"/>
    <w:rsid w:val="004F4550"/>
    <w:rsid w:val="004F6AD3"/>
    <w:rsid w:val="00501F47"/>
    <w:rsid w:val="00501F89"/>
    <w:rsid w:val="00502369"/>
    <w:rsid w:val="00504085"/>
    <w:rsid w:val="00506343"/>
    <w:rsid w:val="00506586"/>
    <w:rsid w:val="00507AFF"/>
    <w:rsid w:val="00510DA6"/>
    <w:rsid w:val="0051322A"/>
    <w:rsid w:val="00514EDC"/>
    <w:rsid w:val="00515FBE"/>
    <w:rsid w:val="00516A63"/>
    <w:rsid w:val="005179F1"/>
    <w:rsid w:val="00521F7C"/>
    <w:rsid w:val="005226D1"/>
    <w:rsid w:val="00523BA2"/>
    <w:rsid w:val="00525691"/>
    <w:rsid w:val="00527508"/>
    <w:rsid w:val="00532B04"/>
    <w:rsid w:val="005355C1"/>
    <w:rsid w:val="00537749"/>
    <w:rsid w:val="00540385"/>
    <w:rsid w:val="00543350"/>
    <w:rsid w:val="00543A44"/>
    <w:rsid w:val="00544F41"/>
    <w:rsid w:val="00545B3E"/>
    <w:rsid w:val="005469E1"/>
    <w:rsid w:val="00547938"/>
    <w:rsid w:val="00551453"/>
    <w:rsid w:val="00552785"/>
    <w:rsid w:val="00554CED"/>
    <w:rsid w:val="00556CE6"/>
    <w:rsid w:val="005615B2"/>
    <w:rsid w:val="00561D60"/>
    <w:rsid w:val="005649AF"/>
    <w:rsid w:val="005659CF"/>
    <w:rsid w:val="00565A2F"/>
    <w:rsid w:val="00567D9F"/>
    <w:rsid w:val="005705C6"/>
    <w:rsid w:val="005713A6"/>
    <w:rsid w:val="005731AE"/>
    <w:rsid w:val="00574227"/>
    <w:rsid w:val="00574813"/>
    <w:rsid w:val="0058328E"/>
    <w:rsid w:val="00586CBC"/>
    <w:rsid w:val="005927C2"/>
    <w:rsid w:val="005935DC"/>
    <w:rsid w:val="005A003E"/>
    <w:rsid w:val="005A07AA"/>
    <w:rsid w:val="005A27B8"/>
    <w:rsid w:val="005A6D9E"/>
    <w:rsid w:val="005A6DEB"/>
    <w:rsid w:val="005B5A2D"/>
    <w:rsid w:val="005B7349"/>
    <w:rsid w:val="005B7483"/>
    <w:rsid w:val="005C0DDF"/>
    <w:rsid w:val="005C130F"/>
    <w:rsid w:val="005C1EEB"/>
    <w:rsid w:val="005C246F"/>
    <w:rsid w:val="005C26FE"/>
    <w:rsid w:val="005C779B"/>
    <w:rsid w:val="005D52F8"/>
    <w:rsid w:val="005D5C14"/>
    <w:rsid w:val="005D7CB0"/>
    <w:rsid w:val="005E2140"/>
    <w:rsid w:val="005F10E0"/>
    <w:rsid w:val="005F3144"/>
    <w:rsid w:val="005F43C2"/>
    <w:rsid w:val="005F725E"/>
    <w:rsid w:val="005F7D2C"/>
    <w:rsid w:val="0060006D"/>
    <w:rsid w:val="00603774"/>
    <w:rsid w:val="00603A7C"/>
    <w:rsid w:val="00605145"/>
    <w:rsid w:val="00605FBB"/>
    <w:rsid w:val="00611253"/>
    <w:rsid w:val="00611EC4"/>
    <w:rsid w:val="0062147D"/>
    <w:rsid w:val="0062164E"/>
    <w:rsid w:val="00621D6B"/>
    <w:rsid w:val="0062392F"/>
    <w:rsid w:val="00623BBF"/>
    <w:rsid w:val="00627580"/>
    <w:rsid w:val="006300D9"/>
    <w:rsid w:val="00630119"/>
    <w:rsid w:val="006303E3"/>
    <w:rsid w:val="00632979"/>
    <w:rsid w:val="006340C8"/>
    <w:rsid w:val="006351A9"/>
    <w:rsid w:val="00643AED"/>
    <w:rsid w:val="00645F72"/>
    <w:rsid w:val="006467E7"/>
    <w:rsid w:val="00647712"/>
    <w:rsid w:val="006518F4"/>
    <w:rsid w:val="00652E2D"/>
    <w:rsid w:val="0065475F"/>
    <w:rsid w:val="00656F17"/>
    <w:rsid w:val="0066024E"/>
    <w:rsid w:val="00663723"/>
    <w:rsid w:val="00664C31"/>
    <w:rsid w:val="00667265"/>
    <w:rsid w:val="00670AFF"/>
    <w:rsid w:val="006852CA"/>
    <w:rsid w:val="00685DEF"/>
    <w:rsid w:val="0069323D"/>
    <w:rsid w:val="0069333C"/>
    <w:rsid w:val="006938BA"/>
    <w:rsid w:val="00697B68"/>
    <w:rsid w:val="006A4C9F"/>
    <w:rsid w:val="006A5604"/>
    <w:rsid w:val="006A767C"/>
    <w:rsid w:val="006A7F58"/>
    <w:rsid w:val="006B4D8A"/>
    <w:rsid w:val="006B64E2"/>
    <w:rsid w:val="006B6902"/>
    <w:rsid w:val="006B7211"/>
    <w:rsid w:val="006C02AF"/>
    <w:rsid w:val="006C561C"/>
    <w:rsid w:val="006C5C22"/>
    <w:rsid w:val="006C6786"/>
    <w:rsid w:val="006D050E"/>
    <w:rsid w:val="006D5532"/>
    <w:rsid w:val="006D61FC"/>
    <w:rsid w:val="006D688F"/>
    <w:rsid w:val="006D6949"/>
    <w:rsid w:val="006E3D6E"/>
    <w:rsid w:val="006E6736"/>
    <w:rsid w:val="006E6D65"/>
    <w:rsid w:val="006E6D9E"/>
    <w:rsid w:val="006F0D2A"/>
    <w:rsid w:val="006F1FA1"/>
    <w:rsid w:val="006F2423"/>
    <w:rsid w:val="006F48F8"/>
    <w:rsid w:val="006F58AB"/>
    <w:rsid w:val="006F6332"/>
    <w:rsid w:val="006F68CD"/>
    <w:rsid w:val="007031A3"/>
    <w:rsid w:val="00703C10"/>
    <w:rsid w:val="00704F63"/>
    <w:rsid w:val="007059A9"/>
    <w:rsid w:val="00711EB7"/>
    <w:rsid w:val="00721E5D"/>
    <w:rsid w:val="00721FAA"/>
    <w:rsid w:val="00722C35"/>
    <w:rsid w:val="00724E25"/>
    <w:rsid w:val="007274C4"/>
    <w:rsid w:val="00727B60"/>
    <w:rsid w:val="00732C1D"/>
    <w:rsid w:val="00733BE7"/>
    <w:rsid w:val="00733D89"/>
    <w:rsid w:val="00734D0F"/>
    <w:rsid w:val="0073637B"/>
    <w:rsid w:val="00736AC0"/>
    <w:rsid w:val="007379FD"/>
    <w:rsid w:val="00740713"/>
    <w:rsid w:val="007408E7"/>
    <w:rsid w:val="00741C82"/>
    <w:rsid w:val="00742141"/>
    <w:rsid w:val="00743750"/>
    <w:rsid w:val="0074420B"/>
    <w:rsid w:val="00747EC5"/>
    <w:rsid w:val="007501DF"/>
    <w:rsid w:val="007541C4"/>
    <w:rsid w:val="00754618"/>
    <w:rsid w:val="00755022"/>
    <w:rsid w:val="00763CCB"/>
    <w:rsid w:val="007663AA"/>
    <w:rsid w:val="00774402"/>
    <w:rsid w:val="00775EC3"/>
    <w:rsid w:val="007769E5"/>
    <w:rsid w:val="00777EF2"/>
    <w:rsid w:val="007805C0"/>
    <w:rsid w:val="00780A05"/>
    <w:rsid w:val="007828C9"/>
    <w:rsid w:val="007839BE"/>
    <w:rsid w:val="0078676C"/>
    <w:rsid w:val="00795919"/>
    <w:rsid w:val="007A7780"/>
    <w:rsid w:val="007B0DBD"/>
    <w:rsid w:val="007B10A8"/>
    <w:rsid w:val="007B1C9B"/>
    <w:rsid w:val="007B23D6"/>
    <w:rsid w:val="007B35A8"/>
    <w:rsid w:val="007B4658"/>
    <w:rsid w:val="007B7485"/>
    <w:rsid w:val="007C0C88"/>
    <w:rsid w:val="007C3843"/>
    <w:rsid w:val="007C58C1"/>
    <w:rsid w:val="007C7BFD"/>
    <w:rsid w:val="007D1113"/>
    <w:rsid w:val="007D2DE4"/>
    <w:rsid w:val="007D420A"/>
    <w:rsid w:val="007D4F54"/>
    <w:rsid w:val="007D53B4"/>
    <w:rsid w:val="007D540B"/>
    <w:rsid w:val="007D7068"/>
    <w:rsid w:val="007D7464"/>
    <w:rsid w:val="007E07F1"/>
    <w:rsid w:val="007E43FA"/>
    <w:rsid w:val="007E4F9E"/>
    <w:rsid w:val="007E79BA"/>
    <w:rsid w:val="007F3CEF"/>
    <w:rsid w:val="007F589E"/>
    <w:rsid w:val="007F5EF9"/>
    <w:rsid w:val="0080048C"/>
    <w:rsid w:val="00804842"/>
    <w:rsid w:val="00805D63"/>
    <w:rsid w:val="008111A1"/>
    <w:rsid w:val="00811CDB"/>
    <w:rsid w:val="0081451C"/>
    <w:rsid w:val="0081461C"/>
    <w:rsid w:val="008235DA"/>
    <w:rsid w:val="008251EA"/>
    <w:rsid w:val="00827B95"/>
    <w:rsid w:val="008306E0"/>
    <w:rsid w:val="00832FC0"/>
    <w:rsid w:val="00837D2B"/>
    <w:rsid w:val="008436B9"/>
    <w:rsid w:val="00843DC0"/>
    <w:rsid w:val="008440DD"/>
    <w:rsid w:val="00844488"/>
    <w:rsid w:val="008459B7"/>
    <w:rsid w:val="008510B4"/>
    <w:rsid w:val="008528BD"/>
    <w:rsid w:val="0085296C"/>
    <w:rsid w:val="0085421C"/>
    <w:rsid w:val="00861062"/>
    <w:rsid w:val="00862CED"/>
    <w:rsid w:val="008645FC"/>
    <w:rsid w:val="00864C98"/>
    <w:rsid w:val="0086654A"/>
    <w:rsid w:val="008665DE"/>
    <w:rsid w:val="00867CC8"/>
    <w:rsid w:val="0087065B"/>
    <w:rsid w:val="00873205"/>
    <w:rsid w:val="00874CB7"/>
    <w:rsid w:val="00875104"/>
    <w:rsid w:val="0087633B"/>
    <w:rsid w:val="00880892"/>
    <w:rsid w:val="008825C8"/>
    <w:rsid w:val="0088272F"/>
    <w:rsid w:val="00892DE9"/>
    <w:rsid w:val="00893C22"/>
    <w:rsid w:val="008A1EF0"/>
    <w:rsid w:val="008A334C"/>
    <w:rsid w:val="008A4D8C"/>
    <w:rsid w:val="008A5B2C"/>
    <w:rsid w:val="008A6057"/>
    <w:rsid w:val="008A6A79"/>
    <w:rsid w:val="008B5009"/>
    <w:rsid w:val="008C30E1"/>
    <w:rsid w:val="008C488E"/>
    <w:rsid w:val="008C4E41"/>
    <w:rsid w:val="008C62D1"/>
    <w:rsid w:val="008C78DE"/>
    <w:rsid w:val="008D1FC6"/>
    <w:rsid w:val="008D3CB6"/>
    <w:rsid w:val="008D5C3E"/>
    <w:rsid w:val="008E3D1E"/>
    <w:rsid w:val="008E420F"/>
    <w:rsid w:val="008E5C21"/>
    <w:rsid w:val="008E646C"/>
    <w:rsid w:val="008F0BB8"/>
    <w:rsid w:val="008F3D63"/>
    <w:rsid w:val="00900A6B"/>
    <w:rsid w:val="00903E05"/>
    <w:rsid w:val="00904241"/>
    <w:rsid w:val="00904F3A"/>
    <w:rsid w:val="00905430"/>
    <w:rsid w:val="00907655"/>
    <w:rsid w:val="009102C2"/>
    <w:rsid w:val="009147A4"/>
    <w:rsid w:val="00914BDC"/>
    <w:rsid w:val="00915D67"/>
    <w:rsid w:val="00917564"/>
    <w:rsid w:val="009179C6"/>
    <w:rsid w:val="0092670A"/>
    <w:rsid w:val="00931982"/>
    <w:rsid w:val="00931AD8"/>
    <w:rsid w:val="009320A9"/>
    <w:rsid w:val="00932649"/>
    <w:rsid w:val="0093404F"/>
    <w:rsid w:val="00935FE1"/>
    <w:rsid w:val="0094580E"/>
    <w:rsid w:val="00950CD7"/>
    <w:rsid w:val="00953E1B"/>
    <w:rsid w:val="00954B69"/>
    <w:rsid w:val="009551B9"/>
    <w:rsid w:val="0095629B"/>
    <w:rsid w:val="0096356D"/>
    <w:rsid w:val="00964EE8"/>
    <w:rsid w:val="0097192A"/>
    <w:rsid w:val="0097452A"/>
    <w:rsid w:val="0097472B"/>
    <w:rsid w:val="0097772E"/>
    <w:rsid w:val="00977C2B"/>
    <w:rsid w:val="0098222E"/>
    <w:rsid w:val="0098265F"/>
    <w:rsid w:val="00982E92"/>
    <w:rsid w:val="00984C82"/>
    <w:rsid w:val="0098656C"/>
    <w:rsid w:val="00990C56"/>
    <w:rsid w:val="00991581"/>
    <w:rsid w:val="00993660"/>
    <w:rsid w:val="00997AC4"/>
    <w:rsid w:val="009A07E1"/>
    <w:rsid w:val="009A12F3"/>
    <w:rsid w:val="009A1590"/>
    <w:rsid w:val="009A1B48"/>
    <w:rsid w:val="009A2343"/>
    <w:rsid w:val="009A361C"/>
    <w:rsid w:val="009A393B"/>
    <w:rsid w:val="009A6D5E"/>
    <w:rsid w:val="009A769C"/>
    <w:rsid w:val="009B10C8"/>
    <w:rsid w:val="009B112F"/>
    <w:rsid w:val="009B17F6"/>
    <w:rsid w:val="009B309F"/>
    <w:rsid w:val="009B30D7"/>
    <w:rsid w:val="009B3413"/>
    <w:rsid w:val="009B37BE"/>
    <w:rsid w:val="009B6A29"/>
    <w:rsid w:val="009B760A"/>
    <w:rsid w:val="009B7943"/>
    <w:rsid w:val="009C33C3"/>
    <w:rsid w:val="009D1C13"/>
    <w:rsid w:val="009D2DF2"/>
    <w:rsid w:val="009D6BF5"/>
    <w:rsid w:val="009E146C"/>
    <w:rsid w:val="009F094B"/>
    <w:rsid w:val="009F5C54"/>
    <w:rsid w:val="009F5EE9"/>
    <w:rsid w:val="00A001C4"/>
    <w:rsid w:val="00A04ACE"/>
    <w:rsid w:val="00A07CFC"/>
    <w:rsid w:val="00A1136C"/>
    <w:rsid w:val="00A118DD"/>
    <w:rsid w:val="00A12BD6"/>
    <w:rsid w:val="00A149FE"/>
    <w:rsid w:val="00A16F04"/>
    <w:rsid w:val="00A176F6"/>
    <w:rsid w:val="00A20253"/>
    <w:rsid w:val="00A20320"/>
    <w:rsid w:val="00A209DF"/>
    <w:rsid w:val="00A20D7A"/>
    <w:rsid w:val="00A20FA1"/>
    <w:rsid w:val="00A2183D"/>
    <w:rsid w:val="00A23603"/>
    <w:rsid w:val="00A27858"/>
    <w:rsid w:val="00A30629"/>
    <w:rsid w:val="00A3085B"/>
    <w:rsid w:val="00A3196A"/>
    <w:rsid w:val="00A32712"/>
    <w:rsid w:val="00A341C9"/>
    <w:rsid w:val="00A363CB"/>
    <w:rsid w:val="00A36C55"/>
    <w:rsid w:val="00A40E31"/>
    <w:rsid w:val="00A50A7A"/>
    <w:rsid w:val="00A53B83"/>
    <w:rsid w:val="00A53FC8"/>
    <w:rsid w:val="00A562EA"/>
    <w:rsid w:val="00A63818"/>
    <w:rsid w:val="00A644E6"/>
    <w:rsid w:val="00A654AD"/>
    <w:rsid w:val="00A66801"/>
    <w:rsid w:val="00A669BE"/>
    <w:rsid w:val="00A7036C"/>
    <w:rsid w:val="00A707AC"/>
    <w:rsid w:val="00A7269B"/>
    <w:rsid w:val="00A74984"/>
    <w:rsid w:val="00A7622A"/>
    <w:rsid w:val="00A82623"/>
    <w:rsid w:val="00A831EF"/>
    <w:rsid w:val="00A83F25"/>
    <w:rsid w:val="00A8454C"/>
    <w:rsid w:val="00A845BC"/>
    <w:rsid w:val="00A84DBD"/>
    <w:rsid w:val="00A92692"/>
    <w:rsid w:val="00A94B46"/>
    <w:rsid w:val="00A95F8C"/>
    <w:rsid w:val="00AA09B2"/>
    <w:rsid w:val="00AA0B0E"/>
    <w:rsid w:val="00AA4534"/>
    <w:rsid w:val="00AB07F7"/>
    <w:rsid w:val="00AB0C7E"/>
    <w:rsid w:val="00AB326D"/>
    <w:rsid w:val="00AB46F3"/>
    <w:rsid w:val="00AB4ACC"/>
    <w:rsid w:val="00AB6B18"/>
    <w:rsid w:val="00AB7584"/>
    <w:rsid w:val="00AB7EE6"/>
    <w:rsid w:val="00AC3A4C"/>
    <w:rsid w:val="00AC3D28"/>
    <w:rsid w:val="00AC5CBD"/>
    <w:rsid w:val="00AC649C"/>
    <w:rsid w:val="00AC6F8F"/>
    <w:rsid w:val="00AD227D"/>
    <w:rsid w:val="00AD51C1"/>
    <w:rsid w:val="00AD6311"/>
    <w:rsid w:val="00AD6D46"/>
    <w:rsid w:val="00AE1968"/>
    <w:rsid w:val="00AE3B0D"/>
    <w:rsid w:val="00AE3FAF"/>
    <w:rsid w:val="00AF0159"/>
    <w:rsid w:val="00AF0A9C"/>
    <w:rsid w:val="00AF194F"/>
    <w:rsid w:val="00AF2F67"/>
    <w:rsid w:val="00AF36BF"/>
    <w:rsid w:val="00AF383D"/>
    <w:rsid w:val="00AF5504"/>
    <w:rsid w:val="00AF6891"/>
    <w:rsid w:val="00AF73D6"/>
    <w:rsid w:val="00AF7604"/>
    <w:rsid w:val="00B00433"/>
    <w:rsid w:val="00B0102E"/>
    <w:rsid w:val="00B04C97"/>
    <w:rsid w:val="00B063D1"/>
    <w:rsid w:val="00B073DE"/>
    <w:rsid w:val="00B1285A"/>
    <w:rsid w:val="00B13EFB"/>
    <w:rsid w:val="00B15BD0"/>
    <w:rsid w:val="00B1658D"/>
    <w:rsid w:val="00B24C51"/>
    <w:rsid w:val="00B24E13"/>
    <w:rsid w:val="00B25651"/>
    <w:rsid w:val="00B25F76"/>
    <w:rsid w:val="00B268CE"/>
    <w:rsid w:val="00B30DB1"/>
    <w:rsid w:val="00B32A8B"/>
    <w:rsid w:val="00B33FD6"/>
    <w:rsid w:val="00B34640"/>
    <w:rsid w:val="00B34E3D"/>
    <w:rsid w:val="00B3590A"/>
    <w:rsid w:val="00B37F75"/>
    <w:rsid w:val="00B42529"/>
    <w:rsid w:val="00B45A8D"/>
    <w:rsid w:val="00B50757"/>
    <w:rsid w:val="00B5120F"/>
    <w:rsid w:val="00B514C9"/>
    <w:rsid w:val="00B535EE"/>
    <w:rsid w:val="00B5531E"/>
    <w:rsid w:val="00B5646D"/>
    <w:rsid w:val="00B60C4F"/>
    <w:rsid w:val="00B62CB0"/>
    <w:rsid w:val="00B70339"/>
    <w:rsid w:val="00B70440"/>
    <w:rsid w:val="00B7162C"/>
    <w:rsid w:val="00B719BA"/>
    <w:rsid w:val="00B725A3"/>
    <w:rsid w:val="00B76589"/>
    <w:rsid w:val="00B80651"/>
    <w:rsid w:val="00B83B06"/>
    <w:rsid w:val="00B85BBF"/>
    <w:rsid w:val="00B9248C"/>
    <w:rsid w:val="00B94B96"/>
    <w:rsid w:val="00B94EE0"/>
    <w:rsid w:val="00B955BA"/>
    <w:rsid w:val="00B9782E"/>
    <w:rsid w:val="00BA0CE9"/>
    <w:rsid w:val="00BA1643"/>
    <w:rsid w:val="00BA2BED"/>
    <w:rsid w:val="00BA3FCD"/>
    <w:rsid w:val="00BA40B0"/>
    <w:rsid w:val="00BB1FC7"/>
    <w:rsid w:val="00BB3554"/>
    <w:rsid w:val="00BB4267"/>
    <w:rsid w:val="00BB5D06"/>
    <w:rsid w:val="00BB7A23"/>
    <w:rsid w:val="00BC0036"/>
    <w:rsid w:val="00BC00D4"/>
    <w:rsid w:val="00BC21C4"/>
    <w:rsid w:val="00BC27DC"/>
    <w:rsid w:val="00BC3233"/>
    <w:rsid w:val="00BC4B93"/>
    <w:rsid w:val="00BC5263"/>
    <w:rsid w:val="00BD4653"/>
    <w:rsid w:val="00BE0F30"/>
    <w:rsid w:val="00BE1AE1"/>
    <w:rsid w:val="00BE25C9"/>
    <w:rsid w:val="00BE2B00"/>
    <w:rsid w:val="00BE3030"/>
    <w:rsid w:val="00BE3A66"/>
    <w:rsid w:val="00BE3C26"/>
    <w:rsid w:val="00BE6278"/>
    <w:rsid w:val="00BF42AB"/>
    <w:rsid w:val="00BF4655"/>
    <w:rsid w:val="00BF63D7"/>
    <w:rsid w:val="00BF7F22"/>
    <w:rsid w:val="00C00A92"/>
    <w:rsid w:val="00C0157F"/>
    <w:rsid w:val="00C06065"/>
    <w:rsid w:val="00C07F0D"/>
    <w:rsid w:val="00C125E2"/>
    <w:rsid w:val="00C12905"/>
    <w:rsid w:val="00C140D2"/>
    <w:rsid w:val="00C16D3A"/>
    <w:rsid w:val="00C2134E"/>
    <w:rsid w:val="00C22277"/>
    <w:rsid w:val="00C238A5"/>
    <w:rsid w:val="00C24560"/>
    <w:rsid w:val="00C25582"/>
    <w:rsid w:val="00C26675"/>
    <w:rsid w:val="00C2775C"/>
    <w:rsid w:val="00C32AA9"/>
    <w:rsid w:val="00C34918"/>
    <w:rsid w:val="00C3709A"/>
    <w:rsid w:val="00C37680"/>
    <w:rsid w:val="00C42A8B"/>
    <w:rsid w:val="00C439E1"/>
    <w:rsid w:val="00C449CE"/>
    <w:rsid w:val="00C45DAF"/>
    <w:rsid w:val="00C46FF3"/>
    <w:rsid w:val="00C51E74"/>
    <w:rsid w:val="00C6019F"/>
    <w:rsid w:val="00C647C4"/>
    <w:rsid w:val="00C65A14"/>
    <w:rsid w:val="00C66ACD"/>
    <w:rsid w:val="00C679C3"/>
    <w:rsid w:val="00C70D86"/>
    <w:rsid w:val="00C725B4"/>
    <w:rsid w:val="00C738A2"/>
    <w:rsid w:val="00C7435B"/>
    <w:rsid w:val="00C75D4D"/>
    <w:rsid w:val="00C75E05"/>
    <w:rsid w:val="00C7620C"/>
    <w:rsid w:val="00C7717D"/>
    <w:rsid w:val="00C80165"/>
    <w:rsid w:val="00C8077C"/>
    <w:rsid w:val="00C80ADE"/>
    <w:rsid w:val="00C81C98"/>
    <w:rsid w:val="00C82283"/>
    <w:rsid w:val="00C83DF6"/>
    <w:rsid w:val="00C86279"/>
    <w:rsid w:val="00C8782E"/>
    <w:rsid w:val="00C90AB8"/>
    <w:rsid w:val="00C94E30"/>
    <w:rsid w:val="00C96DBB"/>
    <w:rsid w:val="00CA1134"/>
    <w:rsid w:val="00CA3FA8"/>
    <w:rsid w:val="00CA5BD2"/>
    <w:rsid w:val="00CA63C0"/>
    <w:rsid w:val="00CA6FEF"/>
    <w:rsid w:val="00CA7C6D"/>
    <w:rsid w:val="00CB1449"/>
    <w:rsid w:val="00CB1950"/>
    <w:rsid w:val="00CB2BDC"/>
    <w:rsid w:val="00CB3FD8"/>
    <w:rsid w:val="00CB61F2"/>
    <w:rsid w:val="00CB6664"/>
    <w:rsid w:val="00CB7E5D"/>
    <w:rsid w:val="00CC38CD"/>
    <w:rsid w:val="00CC694D"/>
    <w:rsid w:val="00CC7E1C"/>
    <w:rsid w:val="00CD27AB"/>
    <w:rsid w:val="00CD3BFB"/>
    <w:rsid w:val="00CE20CC"/>
    <w:rsid w:val="00CE2E81"/>
    <w:rsid w:val="00CE508D"/>
    <w:rsid w:val="00CE5AE3"/>
    <w:rsid w:val="00CF15E7"/>
    <w:rsid w:val="00CF161C"/>
    <w:rsid w:val="00CF2DAE"/>
    <w:rsid w:val="00CF4CD4"/>
    <w:rsid w:val="00CF5598"/>
    <w:rsid w:val="00CF69B0"/>
    <w:rsid w:val="00CF736D"/>
    <w:rsid w:val="00D0006C"/>
    <w:rsid w:val="00D020EB"/>
    <w:rsid w:val="00D0424A"/>
    <w:rsid w:val="00D06388"/>
    <w:rsid w:val="00D06462"/>
    <w:rsid w:val="00D06F5B"/>
    <w:rsid w:val="00D104C9"/>
    <w:rsid w:val="00D130DA"/>
    <w:rsid w:val="00D1317C"/>
    <w:rsid w:val="00D15335"/>
    <w:rsid w:val="00D15365"/>
    <w:rsid w:val="00D15A29"/>
    <w:rsid w:val="00D1703E"/>
    <w:rsid w:val="00D17862"/>
    <w:rsid w:val="00D204D2"/>
    <w:rsid w:val="00D23DAC"/>
    <w:rsid w:val="00D25B11"/>
    <w:rsid w:val="00D26D5F"/>
    <w:rsid w:val="00D27209"/>
    <w:rsid w:val="00D312EE"/>
    <w:rsid w:val="00D32C9E"/>
    <w:rsid w:val="00D35EE8"/>
    <w:rsid w:val="00D367FB"/>
    <w:rsid w:val="00D37C56"/>
    <w:rsid w:val="00D4458A"/>
    <w:rsid w:val="00D445C8"/>
    <w:rsid w:val="00D51D1F"/>
    <w:rsid w:val="00D56FAC"/>
    <w:rsid w:val="00D64232"/>
    <w:rsid w:val="00D6448A"/>
    <w:rsid w:val="00D66E20"/>
    <w:rsid w:val="00D6775F"/>
    <w:rsid w:val="00D67A80"/>
    <w:rsid w:val="00D70941"/>
    <w:rsid w:val="00D72AFE"/>
    <w:rsid w:val="00D74243"/>
    <w:rsid w:val="00D744F0"/>
    <w:rsid w:val="00D75968"/>
    <w:rsid w:val="00D820E5"/>
    <w:rsid w:val="00D84CCA"/>
    <w:rsid w:val="00D84EFF"/>
    <w:rsid w:val="00D93135"/>
    <w:rsid w:val="00D95EF1"/>
    <w:rsid w:val="00DA0DAD"/>
    <w:rsid w:val="00DA1137"/>
    <w:rsid w:val="00DA1ABB"/>
    <w:rsid w:val="00DA3578"/>
    <w:rsid w:val="00DA42EB"/>
    <w:rsid w:val="00DA5266"/>
    <w:rsid w:val="00DA52C1"/>
    <w:rsid w:val="00DA5D48"/>
    <w:rsid w:val="00DB5548"/>
    <w:rsid w:val="00DB5F5B"/>
    <w:rsid w:val="00DB6BD7"/>
    <w:rsid w:val="00DC0426"/>
    <w:rsid w:val="00DC0C9F"/>
    <w:rsid w:val="00DC2C1C"/>
    <w:rsid w:val="00DC4755"/>
    <w:rsid w:val="00DC4F19"/>
    <w:rsid w:val="00DC6BF2"/>
    <w:rsid w:val="00DC7031"/>
    <w:rsid w:val="00DC7A6C"/>
    <w:rsid w:val="00DC7FD3"/>
    <w:rsid w:val="00DD0EF2"/>
    <w:rsid w:val="00DD2726"/>
    <w:rsid w:val="00DD3A43"/>
    <w:rsid w:val="00DD3AC6"/>
    <w:rsid w:val="00DD6ADB"/>
    <w:rsid w:val="00DE0436"/>
    <w:rsid w:val="00DE1A35"/>
    <w:rsid w:val="00DE1F59"/>
    <w:rsid w:val="00DE2722"/>
    <w:rsid w:val="00DE610C"/>
    <w:rsid w:val="00DE648C"/>
    <w:rsid w:val="00DF33D7"/>
    <w:rsid w:val="00DF3D7A"/>
    <w:rsid w:val="00DF7256"/>
    <w:rsid w:val="00E01998"/>
    <w:rsid w:val="00E02C67"/>
    <w:rsid w:val="00E02F06"/>
    <w:rsid w:val="00E05202"/>
    <w:rsid w:val="00E05587"/>
    <w:rsid w:val="00E12D9E"/>
    <w:rsid w:val="00E13429"/>
    <w:rsid w:val="00E13903"/>
    <w:rsid w:val="00E14C50"/>
    <w:rsid w:val="00E16F9C"/>
    <w:rsid w:val="00E17778"/>
    <w:rsid w:val="00E202A8"/>
    <w:rsid w:val="00E2176D"/>
    <w:rsid w:val="00E23499"/>
    <w:rsid w:val="00E2542D"/>
    <w:rsid w:val="00E26D26"/>
    <w:rsid w:val="00E27A37"/>
    <w:rsid w:val="00E314D8"/>
    <w:rsid w:val="00E34845"/>
    <w:rsid w:val="00E34C70"/>
    <w:rsid w:val="00E37702"/>
    <w:rsid w:val="00E40A28"/>
    <w:rsid w:val="00E42562"/>
    <w:rsid w:val="00E44616"/>
    <w:rsid w:val="00E4655D"/>
    <w:rsid w:val="00E469A4"/>
    <w:rsid w:val="00E477BE"/>
    <w:rsid w:val="00E57E31"/>
    <w:rsid w:val="00E6270F"/>
    <w:rsid w:val="00E6407C"/>
    <w:rsid w:val="00E642F7"/>
    <w:rsid w:val="00E669A2"/>
    <w:rsid w:val="00E67F08"/>
    <w:rsid w:val="00E71121"/>
    <w:rsid w:val="00E71AB0"/>
    <w:rsid w:val="00E72439"/>
    <w:rsid w:val="00E73612"/>
    <w:rsid w:val="00E80AC9"/>
    <w:rsid w:val="00E8265C"/>
    <w:rsid w:val="00E84E95"/>
    <w:rsid w:val="00E85F77"/>
    <w:rsid w:val="00E87209"/>
    <w:rsid w:val="00E9049D"/>
    <w:rsid w:val="00E907B3"/>
    <w:rsid w:val="00E9182C"/>
    <w:rsid w:val="00E94ED2"/>
    <w:rsid w:val="00EA0875"/>
    <w:rsid w:val="00EA1C18"/>
    <w:rsid w:val="00EA1EA6"/>
    <w:rsid w:val="00EA51A3"/>
    <w:rsid w:val="00EA5D43"/>
    <w:rsid w:val="00EA6200"/>
    <w:rsid w:val="00EA6BC3"/>
    <w:rsid w:val="00EB0E91"/>
    <w:rsid w:val="00EB5105"/>
    <w:rsid w:val="00EB6230"/>
    <w:rsid w:val="00EB64C0"/>
    <w:rsid w:val="00EB6B3A"/>
    <w:rsid w:val="00EC07F0"/>
    <w:rsid w:val="00EC2ABD"/>
    <w:rsid w:val="00EC3AA1"/>
    <w:rsid w:val="00EC46C3"/>
    <w:rsid w:val="00EC65BE"/>
    <w:rsid w:val="00ED7126"/>
    <w:rsid w:val="00ED7C0C"/>
    <w:rsid w:val="00EE2718"/>
    <w:rsid w:val="00EE2F74"/>
    <w:rsid w:val="00EE36FB"/>
    <w:rsid w:val="00EE54F7"/>
    <w:rsid w:val="00EE6278"/>
    <w:rsid w:val="00EF047E"/>
    <w:rsid w:val="00EF46BF"/>
    <w:rsid w:val="00F0152E"/>
    <w:rsid w:val="00F03040"/>
    <w:rsid w:val="00F03751"/>
    <w:rsid w:val="00F0493E"/>
    <w:rsid w:val="00F05410"/>
    <w:rsid w:val="00F07EAF"/>
    <w:rsid w:val="00F104A7"/>
    <w:rsid w:val="00F10D47"/>
    <w:rsid w:val="00F118F3"/>
    <w:rsid w:val="00F12721"/>
    <w:rsid w:val="00F13BAD"/>
    <w:rsid w:val="00F255A6"/>
    <w:rsid w:val="00F25B97"/>
    <w:rsid w:val="00F27439"/>
    <w:rsid w:val="00F30A28"/>
    <w:rsid w:val="00F342C7"/>
    <w:rsid w:val="00F3571E"/>
    <w:rsid w:val="00F3700A"/>
    <w:rsid w:val="00F3707C"/>
    <w:rsid w:val="00F379F1"/>
    <w:rsid w:val="00F40314"/>
    <w:rsid w:val="00F447A0"/>
    <w:rsid w:val="00F46A3D"/>
    <w:rsid w:val="00F5368E"/>
    <w:rsid w:val="00F53FA0"/>
    <w:rsid w:val="00F54234"/>
    <w:rsid w:val="00F5639B"/>
    <w:rsid w:val="00F5673A"/>
    <w:rsid w:val="00F57C41"/>
    <w:rsid w:val="00F60134"/>
    <w:rsid w:val="00F6143B"/>
    <w:rsid w:val="00F641C6"/>
    <w:rsid w:val="00F645FF"/>
    <w:rsid w:val="00F651EE"/>
    <w:rsid w:val="00F66C40"/>
    <w:rsid w:val="00F67796"/>
    <w:rsid w:val="00F731B0"/>
    <w:rsid w:val="00F82070"/>
    <w:rsid w:val="00F83609"/>
    <w:rsid w:val="00F83AE5"/>
    <w:rsid w:val="00F83D63"/>
    <w:rsid w:val="00F84FB3"/>
    <w:rsid w:val="00F85996"/>
    <w:rsid w:val="00F87495"/>
    <w:rsid w:val="00F93667"/>
    <w:rsid w:val="00F95439"/>
    <w:rsid w:val="00F9705C"/>
    <w:rsid w:val="00FA2F10"/>
    <w:rsid w:val="00FA52D9"/>
    <w:rsid w:val="00FB3A04"/>
    <w:rsid w:val="00FB49C2"/>
    <w:rsid w:val="00FB68B5"/>
    <w:rsid w:val="00FB779F"/>
    <w:rsid w:val="00FB7D41"/>
    <w:rsid w:val="00FC0563"/>
    <w:rsid w:val="00FC0AF8"/>
    <w:rsid w:val="00FC16D5"/>
    <w:rsid w:val="00FC5E41"/>
    <w:rsid w:val="00FC7AE2"/>
    <w:rsid w:val="00FD0C2E"/>
    <w:rsid w:val="00FD2BE1"/>
    <w:rsid w:val="00FD3737"/>
    <w:rsid w:val="00FD6F4A"/>
    <w:rsid w:val="00FE16ED"/>
    <w:rsid w:val="00FE177A"/>
    <w:rsid w:val="00FE2E88"/>
    <w:rsid w:val="00FE3B36"/>
    <w:rsid w:val="00FE412A"/>
    <w:rsid w:val="00FE7451"/>
    <w:rsid w:val="00FF1C6A"/>
    <w:rsid w:val="00FF5FDC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6B01"/>
  <w15:docId w15:val="{ADC0AC86-8B48-46E9-B422-3E3594A4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rsid w:val="00416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8F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3"/>
    <w:rPr>
      <w:rFonts w:ascii="Verdana" w:hAnsi="Verdana" w:cs="Verdana"/>
    </w:rPr>
  </w:style>
  <w:style w:type="paragraph" w:customStyle="1" w:styleId="basic-paragraph">
    <w:name w:val="basic-paragraph"/>
    <w:basedOn w:val="Normal"/>
    <w:rsid w:val="0028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54CED"/>
  </w:style>
  <w:style w:type="paragraph" w:customStyle="1" w:styleId="Char">
    <w:name w:val="Char"/>
    <w:basedOn w:val="Normal"/>
    <w:rsid w:val="00554CE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0619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691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691"/>
    <w:rPr>
      <w:rFonts w:ascii="Verdana" w:hAnsi="Verdana" w:cs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05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5587"/>
    <w:rPr>
      <w:rFonts w:ascii="Verdana" w:hAnsi="Verdana" w:cs="Verdana"/>
    </w:rPr>
  </w:style>
  <w:style w:type="paragraph" w:styleId="NoSpacing">
    <w:name w:val="No Spacing"/>
    <w:uiPriority w:val="1"/>
    <w:qFormat/>
    <w:rsid w:val="00087EEE"/>
    <w:pPr>
      <w:spacing w:after="0" w:line="240" w:lineRule="auto"/>
    </w:pPr>
    <w:rPr>
      <w:sz w:val="24"/>
      <w:lang w:val="sr-Latn-R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8D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1620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0436"/>
    <w:rPr>
      <w:color w:val="605E5C"/>
      <w:shd w:val="clear" w:color="auto" w:fill="E1DFDD"/>
    </w:rPr>
  </w:style>
  <w:style w:type="paragraph" w:customStyle="1" w:styleId="centar">
    <w:name w:val="centar"/>
    <w:basedOn w:val="Normal"/>
    <w:rsid w:val="00A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A341C9"/>
  </w:style>
  <w:style w:type="character" w:customStyle="1" w:styleId="auto-style3">
    <w:name w:val="auto-style3"/>
    <w:basedOn w:val="DefaultParagraphFont"/>
    <w:rsid w:val="00A341C9"/>
  </w:style>
  <w:style w:type="paragraph" w:customStyle="1" w:styleId="clan">
    <w:name w:val="clan"/>
    <w:basedOn w:val="Normal"/>
    <w:rsid w:val="00A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8A6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A7D6D074A343A2BB549EED52C6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F3DF-E073-41E0-8ECC-40A9EC90B18C}"/>
      </w:docPartPr>
      <w:docPartBody>
        <w:p w:rsidR="002B5EA2" w:rsidRDefault="00134722" w:rsidP="00134722">
          <w:pPr>
            <w:pStyle w:val="95A7D6D074A343A2BB549EED52C60CB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162CBC76B4CC3B19B5C11F6EA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7213-7644-4B9F-9074-33D5AD3203DC}"/>
      </w:docPartPr>
      <w:docPartBody>
        <w:p w:rsidR="002B5EA2" w:rsidRDefault="00134722" w:rsidP="00134722">
          <w:pPr>
            <w:pStyle w:val="AFF162CBC76B4CC3B19B5C11F6EA087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93F29EFFD4E058EE0A1AA1E67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3D08-32DA-4F79-8DCE-369DB8C84F4C}"/>
      </w:docPartPr>
      <w:docPartBody>
        <w:p w:rsidR="002B5EA2" w:rsidRDefault="00134722" w:rsidP="00134722">
          <w:pPr>
            <w:pStyle w:val="62E93F29EFFD4E058EE0A1AA1E67489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2A3A54F6940398FA53FC43D9F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B16F-5ADC-4921-9F67-DE65BCE07D01}"/>
      </w:docPartPr>
      <w:docPartBody>
        <w:p w:rsidR="002B5EA2" w:rsidRDefault="00134722" w:rsidP="00134722">
          <w:pPr>
            <w:pStyle w:val="BBA2A3A54F6940398FA53FC43D9F5FE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AA1DF0B4644CC80ECBD8A2786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B24A-9436-405D-8067-3EDD64A9BA7A}"/>
      </w:docPartPr>
      <w:docPartBody>
        <w:p w:rsidR="002B5EA2" w:rsidRDefault="00134722" w:rsidP="00134722">
          <w:pPr>
            <w:pStyle w:val="F4AAA1DF0B4644CC80ECBD8A2786015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77951034C4F8789794945EC9E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59F6-E3E8-4D15-9208-FF1124E7BB21}"/>
      </w:docPartPr>
      <w:docPartBody>
        <w:p w:rsidR="002B5EA2" w:rsidRDefault="00134722" w:rsidP="00134722">
          <w:pPr>
            <w:pStyle w:val="36077951034C4F8789794945EC9E04A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283F1F3D14D4DAA60FE736EE3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47DC-1697-4493-9F43-9DB3D25EE791}"/>
      </w:docPartPr>
      <w:docPartBody>
        <w:p w:rsidR="002B5EA2" w:rsidRDefault="00134722" w:rsidP="00134722">
          <w:pPr>
            <w:pStyle w:val="B59283F1F3D14D4DAA60FE736EE37E4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B0B7DA26A451DB66D0C9F81E2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61EE-00D2-4392-B5E1-1050C4B7EEB9}"/>
      </w:docPartPr>
      <w:docPartBody>
        <w:p w:rsidR="002B5EA2" w:rsidRDefault="00134722" w:rsidP="00134722">
          <w:pPr>
            <w:pStyle w:val="82EB0B7DA26A451DB66D0C9F81E2334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054F4F307452293992B45BF34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C10D-3535-445F-8C28-AE2E44EE0CD4}"/>
      </w:docPartPr>
      <w:docPartBody>
        <w:p w:rsidR="002B5EA2" w:rsidRDefault="00134722" w:rsidP="00134722">
          <w:pPr>
            <w:pStyle w:val="991054F4F307452293992B45BF34904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CB651702046908D4B042F4C2B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CE94-4AD4-49F9-A572-B08BB17ACB44}"/>
      </w:docPartPr>
      <w:docPartBody>
        <w:p w:rsidR="002B5EA2" w:rsidRDefault="00134722" w:rsidP="00134722">
          <w:pPr>
            <w:pStyle w:val="B65CB651702046908D4B042F4C2BA65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C8CCCD48C4AF7A1AA98BFC740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99AB-5296-45DF-8D0A-09A61FF49AE0}"/>
      </w:docPartPr>
      <w:docPartBody>
        <w:p w:rsidR="002B5EA2" w:rsidRDefault="00134722" w:rsidP="00134722">
          <w:pPr>
            <w:pStyle w:val="883C8CCCD48C4AF7A1AA98BFC740C21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F1980254C42FBA9A5DDE90F1C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C5AE-EB06-44D3-99AD-6BB566EBD6CB}"/>
      </w:docPartPr>
      <w:docPartBody>
        <w:p w:rsidR="002B5EA2" w:rsidRDefault="00134722" w:rsidP="00134722">
          <w:pPr>
            <w:pStyle w:val="9F9F1980254C42FBA9A5DDE90F1C6DD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887B16E894C3EBA2E84073991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DA08-2A2C-4BC7-8684-EC9CE8FD13B3}"/>
      </w:docPartPr>
      <w:docPartBody>
        <w:p w:rsidR="002B5EA2" w:rsidRDefault="00134722" w:rsidP="00134722">
          <w:pPr>
            <w:pStyle w:val="F71887B16E894C3EBA2E84073991AEE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C93589CB34C928DA0FAED33C2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C554-43B6-4399-B309-29DEB39BD671}"/>
      </w:docPartPr>
      <w:docPartBody>
        <w:p w:rsidR="002B5EA2" w:rsidRDefault="00134722" w:rsidP="00134722">
          <w:pPr>
            <w:pStyle w:val="804C93589CB34C928DA0FAED33C2C6D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8CA974F054E6CABC77C9F603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CBD-FB59-4EDB-A232-2A18FAAE6C72}"/>
      </w:docPartPr>
      <w:docPartBody>
        <w:p w:rsidR="002B5EA2" w:rsidRDefault="00134722" w:rsidP="00134722">
          <w:pPr>
            <w:pStyle w:val="C3E8CA974F054E6CABC77C9F603FA17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5AE12E9354426A4A254C9D061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9EE7-2C46-4D70-940E-F0C8490BFEDF}"/>
      </w:docPartPr>
      <w:docPartBody>
        <w:p w:rsidR="002B5EA2" w:rsidRDefault="00134722" w:rsidP="00134722">
          <w:pPr>
            <w:pStyle w:val="34F5AE12E9354426A4A254C9D061C6B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190E6DAF342C0BBF02BD0A22A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85DB-08C6-442A-B3A0-13F5722BA97D}"/>
      </w:docPartPr>
      <w:docPartBody>
        <w:p w:rsidR="002B5EA2" w:rsidRDefault="00134722" w:rsidP="00134722">
          <w:pPr>
            <w:pStyle w:val="DA0190E6DAF342C0BBF02BD0A22A697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2A9B75AAC4B7AA448BE88D099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8E83-E7A4-4C85-A53E-3B7BE68C02B0}"/>
      </w:docPartPr>
      <w:docPartBody>
        <w:p w:rsidR="002B5EA2" w:rsidRDefault="00134722" w:rsidP="00134722">
          <w:pPr>
            <w:pStyle w:val="CC52A9B75AAC4B7AA448BE88D099ED1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9FFD0F2EC48DC96805C51C242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5C5D-F144-4FE8-B1B4-0CFACD0F165D}"/>
      </w:docPartPr>
      <w:docPartBody>
        <w:p w:rsidR="002B5EA2" w:rsidRDefault="00134722" w:rsidP="00134722">
          <w:pPr>
            <w:pStyle w:val="0BE9FFD0F2EC48DC96805C51C242327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70E19DC394CF2BD5FDC34FC93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7110-E148-4CB9-B6EC-5CBFCBFDC5FF}"/>
      </w:docPartPr>
      <w:docPartBody>
        <w:p w:rsidR="002B5EA2" w:rsidRDefault="00134722" w:rsidP="00134722">
          <w:pPr>
            <w:pStyle w:val="D3670E19DC394CF2BD5FDC34FC93494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4D28EBD1F42B9B68C477E04A3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B099-C41A-497A-8EB8-5FA469BADDCC}"/>
      </w:docPartPr>
      <w:docPartBody>
        <w:p w:rsidR="002B5EA2" w:rsidRDefault="00134722" w:rsidP="00134722">
          <w:pPr>
            <w:pStyle w:val="4EB4D28EBD1F42B9B68C477E04A3A4C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2F22734C745EC9D6216FDEAD7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655A-7CBC-48F6-87B0-36924D33823E}"/>
      </w:docPartPr>
      <w:docPartBody>
        <w:p w:rsidR="002B5EA2" w:rsidRDefault="00134722" w:rsidP="00134722">
          <w:pPr>
            <w:pStyle w:val="61D2F22734C745EC9D6216FDEAD7341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678D0BA4645E0A8DA4FE6BD43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4206-A9C8-4F5B-A2CB-6A653196393B}"/>
      </w:docPartPr>
      <w:docPartBody>
        <w:p w:rsidR="002B5EA2" w:rsidRDefault="00134722" w:rsidP="00134722">
          <w:pPr>
            <w:pStyle w:val="E03678D0BA4645E0A8DA4FE6BD437BA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D82FA902342AD84CA58E0CCB3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8C7B-93C2-4C51-A61B-AFF6DBA5E7BE}"/>
      </w:docPartPr>
      <w:docPartBody>
        <w:p w:rsidR="002B5EA2" w:rsidRDefault="00134722" w:rsidP="00134722">
          <w:pPr>
            <w:pStyle w:val="AD6D82FA902342AD84CA58E0CCB3BA7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8D2841F6144C595146EB8214D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EB20-2E39-4B21-A273-71C22A9746CF}"/>
      </w:docPartPr>
      <w:docPartBody>
        <w:p w:rsidR="002B5EA2" w:rsidRDefault="00134722" w:rsidP="00134722">
          <w:pPr>
            <w:pStyle w:val="4BE8D2841F6144C595146EB8214D92C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1B9A5C3D548E79997BE508D35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60A8-7E0E-4AE5-B029-664FF7250BE6}"/>
      </w:docPartPr>
      <w:docPartBody>
        <w:p w:rsidR="002B5EA2" w:rsidRDefault="00134722" w:rsidP="00134722">
          <w:pPr>
            <w:pStyle w:val="39E1B9A5C3D548E79997BE508D35CBE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D23B6B164471DB4C164CC8A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E425-137F-4D03-AA15-9A27CE5A88FB}"/>
      </w:docPartPr>
      <w:docPartBody>
        <w:p w:rsidR="002B5EA2" w:rsidRDefault="00134722" w:rsidP="00134722">
          <w:pPr>
            <w:pStyle w:val="8FCD23B6B164471DB4C164CC8A437B5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D920EDF8F4B0B9E03543AF36B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C69D-985B-4B07-AC30-27B62C7BC09A}"/>
      </w:docPartPr>
      <w:docPartBody>
        <w:p w:rsidR="002B5EA2" w:rsidRDefault="00134722" w:rsidP="00134722">
          <w:pPr>
            <w:pStyle w:val="C7AD920EDF8F4B0B9E03543AF36B32B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CE59C6B8B45DCA31D8C2EE8D3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A482-25E4-432C-84AF-9D3294D6E56A}"/>
      </w:docPartPr>
      <w:docPartBody>
        <w:p w:rsidR="002B5EA2" w:rsidRDefault="00134722" w:rsidP="00134722">
          <w:pPr>
            <w:pStyle w:val="8DBCE59C6B8B45DCA31D8C2EE8D362E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7987DB3494876988330D8EABF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724C-CBDB-4B54-8337-642BB0631EE9}"/>
      </w:docPartPr>
      <w:docPartBody>
        <w:p w:rsidR="002B5EA2" w:rsidRDefault="00134722" w:rsidP="00134722">
          <w:pPr>
            <w:pStyle w:val="77D7987DB3494876988330D8EABFE83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9428EF529410F911F6F3A4EE1B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6605-155C-4FC5-A48A-0C18E13F3ED8}"/>
      </w:docPartPr>
      <w:docPartBody>
        <w:p w:rsidR="002B5EA2" w:rsidRDefault="00134722" w:rsidP="00134722">
          <w:pPr>
            <w:pStyle w:val="1A79428EF529410F911F6F3A4EE1B04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AE77DC25D49E3AF5B7F3C21B9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D4C0-AEA3-4D7D-AD6D-EAC5A24BAC17}"/>
      </w:docPartPr>
      <w:docPartBody>
        <w:p w:rsidR="002B5EA2" w:rsidRDefault="00134722" w:rsidP="00134722">
          <w:pPr>
            <w:pStyle w:val="BEFAE77DC25D49E3AF5B7F3C21B94F9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93B2C42DA408B98798BE884ED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56AB-CC05-448F-8041-ECB7219E2A1C}"/>
      </w:docPartPr>
      <w:docPartBody>
        <w:p w:rsidR="002B5EA2" w:rsidRDefault="00134722" w:rsidP="00134722">
          <w:pPr>
            <w:pStyle w:val="72693B2C42DA408B98798BE884ED1C4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5F085B39E49E1968E04C35B23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6AA3-AB65-4B77-B2D5-0FBBDDAF15A6}"/>
      </w:docPartPr>
      <w:docPartBody>
        <w:p w:rsidR="002B5EA2" w:rsidRDefault="00134722" w:rsidP="00134722">
          <w:pPr>
            <w:pStyle w:val="B835F085B39E49E1968E04C35B237F4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47616E1F74AEC8D226A9DC1EB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3120-E529-4B48-A562-33F23AB7C8A1}"/>
      </w:docPartPr>
      <w:docPartBody>
        <w:p w:rsidR="002B5EA2" w:rsidRDefault="00134722" w:rsidP="00134722">
          <w:pPr>
            <w:pStyle w:val="34547616E1F74AEC8D226A9DC1EBC00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5BAC3E99B47C3B15F137755BE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830-A012-44E5-B645-7BC38E38A162}"/>
      </w:docPartPr>
      <w:docPartBody>
        <w:p w:rsidR="002B5EA2" w:rsidRDefault="00134722" w:rsidP="00134722">
          <w:pPr>
            <w:pStyle w:val="6AD5BAC3E99B47C3B15F137755BE6BA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669C830B940BB97CFC52F4418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5674-B67E-4BCF-B875-E66778CFA184}"/>
      </w:docPartPr>
      <w:docPartBody>
        <w:p w:rsidR="002B5EA2" w:rsidRDefault="00134722" w:rsidP="00134722">
          <w:pPr>
            <w:pStyle w:val="6CF669C830B940BB97CFC52F4418354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1ED7DBD64475583CA7FA90BC5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8C4F-AA4E-4DB9-AAF0-52ADBB12D638}"/>
      </w:docPartPr>
      <w:docPartBody>
        <w:p w:rsidR="002B5EA2" w:rsidRDefault="00134722" w:rsidP="00134722">
          <w:pPr>
            <w:pStyle w:val="FB31ED7DBD64475583CA7FA90BC5FE5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3D30426134BB59CEE70CDBD96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0095-4572-48CB-970D-DE4CB764D025}"/>
      </w:docPartPr>
      <w:docPartBody>
        <w:p w:rsidR="002B5EA2" w:rsidRDefault="00134722" w:rsidP="00134722">
          <w:pPr>
            <w:pStyle w:val="9923D30426134BB59CEE70CDBD9689E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9A977F5A14C9E9C0251708CDB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A8AE-154A-4C8B-8607-CA4011B0EDD3}"/>
      </w:docPartPr>
      <w:docPartBody>
        <w:p w:rsidR="002B5EA2" w:rsidRDefault="00134722" w:rsidP="00134722">
          <w:pPr>
            <w:pStyle w:val="B869A977F5A14C9E9C0251708CDBE33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7633953654E05BE15D9445793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D57D-5C35-46A3-B798-F9ED6048916E}"/>
      </w:docPartPr>
      <w:docPartBody>
        <w:p w:rsidR="002B5EA2" w:rsidRDefault="00134722" w:rsidP="00134722">
          <w:pPr>
            <w:pStyle w:val="6237633953654E05BE15D9445793967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6FA6D2D064E43AC98515593E8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F111-D6FA-42CC-8855-7FD74FBDB77D}"/>
      </w:docPartPr>
      <w:docPartBody>
        <w:p w:rsidR="002B5EA2" w:rsidRDefault="00134722" w:rsidP="00134722">
          <w:pPr>
            <w:pStyle w:val="08F6FA6D2D064E43AC98515593E8F8B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557242F4847DC868849996FA2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3554-5563-4C11-918D-28F914FAA045}"/>
      </w:docPartPr>
      <w:docPartBody>
        <w:p w:rsidR="002B5EA2" w:rsidRDefault="00134722" w:rsidP="00134722">
          <w:pPr>
            <w:pStyle w:val="2AF557242F4847DC868849996FA21DE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B27E897A34C9FBB3C9F84FFFB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5774-5E5B-4E8E-98CC-52386B2EB11F}"/>
      </w:docPartPr>
      <w:docPartBody>
        <w:p w:rsidR="002B5EA2" w:rsidRDefault="00134722" w:rsidP="00134722">
          <w:pPr>
            <w:pStyle w:val="56DB27E897A34C9FBB3C9F84FFFB727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B42B1AF8549A38C5C97255E0A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215E-E4CA-4797-A4C7-0588E2ABC0FA}"/>
      </w:docPartPr>
      <w:docPartBody>
        <w:p w:rsidR="002B5EA2" w:rsidRDefault="00134722" w:rsidP="00134722">
          <w:pPr>
            <w:pStyle w:val="3BAB42B1AF8549A38C5C97255E0ABA4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3B6C5F4D44B68A64792CD4CD5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2AF9-0A85-4D56-9083-BCE42CC20F6D}"/>
      </w:docPartPr>
      <w:docPartBody>
        <w:p w:rsidR="002B5EA2" w:rsidRDefault="00134722" w:rsidP="00134722">
          <w:pPr>
            <w:pStyle w:val="FDA3B6C5F4D44B68A64792CD4CD5ECF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84BFA46DA40ADB8E85FDD428C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1969-9FC5-419D-A274-74491FD04B56}"/>
      </w:docPartPr>
      <w:docPartBody>
        <w:p w:rsidR="002B5EA2" w:rsidRDefault="00134722" w:rsidP="00134722">
          <w:pPr>
            <w:pStyle w:val="1F184BFA46DA40ADB8E85FDD428C102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7BD020ACA4360815496F58EF4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7C54-9635-4D2B-8090-43FF727F5906}"/>
      </w:docPartPr>
      <w:docPartBody>
        <w:p w:rsidR="002B5EA2" w:rsidRDefault="00134722" w:rsidP="00134722">
          <w:pPr>
            <w:pStyle w:val="E907BD020ACA4360815496F58EF42FE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816AFCB534C149B7E2EDE470F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1C72-794D-4BE2-8CD0-BB6AF959AA22}"/>
      </w:docPartPr>
      <w:docPartBody>
        <w:p w:rsidR="002B5EA2" w:rsidRDefault="00134722" w:rsidP="00134722">
          <w:pPr>
            <w:pStyle w:val="6BD816AFCB534C149B7E2EDE470F9F1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B08F3F35C4656800F29D0374E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2E0F-7B4F-4526-A9A1-D2A0328E5117}"/>
      </w:docPartPr>
      <w:docPartBody>
        <w:p w:rsidR="002B5EA2" w:rsidRDefault="00134722" w:rsidP="00134722">
          <w:pPr>
            <w:pStyle w:val="39CB08F3F35C4656800F29D0374ECAD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630580B994072A574C29E101B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E02E-27E8-4DC4-B2C2-703F7B4E1728}"/>
      </w:docPartPr>
      <w:docPartBody>
        <w:p w:rsidR="002B5EA2" w:rsidRDefault="00134722" w:rsidP="00134722">
          <w:pPr>
            <w:pStyle w:val="17F630580B994072A574C29E101B7BD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A9DEE7DC44421989B855F67FA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3A79-681A-4161-A250-D6E63EC50AAB}"/>
      </w:docPartPr>
      <w:docPartBody>
        <w:p w:rsidR="002B5EA2" w:rsidRDefault="00134722" w:rsidP="00134722">
          <w:pPr>
            <w:pStyle w:val="052A9DEE7DC44421989B855F67FA804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CFC7DA3994D60B8D2DE1ACDEB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DB87-F34F-4DC7-99E7-68F9C99688DF}"/>
      </w:docPartPr>
      <w:docPartBody>
        <w:p w:rsidR="009C0271" w:rsidRDefault="002B5EA2" w:rsidP="002B5EA2">
          <w:pPr>
            <w:pStyle w:val="71ACFC7DA3994D60B8D2DE1ACDEBA00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85D5BE75243F7A07CACA9AF6D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3D3B-3F44-48F8-B249-B6D4D5C0BC7C}"/>
      </w:docPartPr>
      <w:docPartBody>
        <w:p w:rsidR="009C0271" w:rsidRDefault="002B5EA2" w:rsidP="002B5EA2">
          <w:pPr>
            <w:pStyle w:val="2F585D5BE75243F7A07CACA9AF6D94B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EF0CFC8ED4559BCF201F41E96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AD21-3447-46FA-B89D-69F00E9DDC07}"/>
      </w:docPartPr>
      <w:docPartBody>
        <w:p w:rsidR="00B70913" w:rsidRDefault="009C0271" w:rsidP="009C0271">
          <w:pPr>
            <w:pStyle w:val="338EF0CFC8ED4559BCF201F41E9684A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B4E88AC63496890D25FE9F8A0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D89D-A1BB-475E-B287-5D634EF0EA87}"/>
      </w:docPartPr>
      <w:docPartBody>
        <w:p w:rsidR="00B70913" w:rsidRDefault="009C0271" w:rsidP="009C0271">
          <w:pPr>
            <w:pStyle w:val="6F4B4E88AC63496890D25FE9F8A02EC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A6C390A014CF1A6D8F4D62245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C53A-3E0F-4D75-AFEC-B345CB94034F}"/>
      </w:docPartPr>
      <w:docPartBody>
        <w:p w:rsidR="00B70913" w:rsidRDefault="009C0271" w:rsidP="009C0271">
          <w:pPr>
            <w:pStyle w:val="F6CA6C390A014CF1A6D8F4D62245DAD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BD80775B34A2CA57FBB464053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8286-300B-47AF-BD85-2613E805E654}"/>
      </w:docPartPr>
      <w:docPartBody>
        <w:p w:rsidR="00B70913" w:rsidRDefault="009C0271" w:rsidP="009C0271">
          <w:pPr>
            <w:pStyle w:val="6BEBD80775B34A2CA57FBB464053DA8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C413D021B4EED992599120DAD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507C-5DD2-4B99-9573-8174F5B23D59}"/>
      </w:docPartPr>
      <w:docPartBody>
        <w:p w:rsidR="00B70913" w:rsidRDefault="009C0271" w:rsidP="009C0271">
          <w:pPr>
            <w:pStyle w:val="425C413D021B4EED992599120DADA27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B4A0BB4D04BA8B14E761EE5EB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A040-5CD0-46D9-A86C-E360D2FBF140}"/>
      </w:docPartPr>
      <w:docPartBody>
        <w:p w:rsidR="00B70913" w:rsidRDefault="009C0271" w:rsidP="009C0271">
          <w:pPr>
            <w:pStyle w:val="59AB4A0BB4D04BA8B14E761EE5EBF24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5BA3DC2764369BA5F2DBAD42B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8E1B-1E45-4A22-B742-EDB86398B6F7}"/>
      </w:docPartPr>
      <w:docPartBody>
        <w:p w:rsidR="00B70913" w:rsidRDefault="009C0271" w:rsidP="009C0271">
          <w:pPr>
            <w:pStyle w:val="9C35BA3DC2764369BA5F2DBAD42B03E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2B03EF15A48E6A1CF823AA48C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AF1B-2A08-4AE9-B161-22D0C437128A}"/>
      </w:docPartPr>
      <w:docPartBody>
        <w:p w:rsidR="00B70913" w:rsidRDefault="009C0271" w:rsidP="009C0271">
          <w:pPr>
            <w:pStyle w:val="1E32B03EF15A48E6A1CF823AA48CBDA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8BD766C1C4F8599A2802970D8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6EBC-1AA4-4561-8A75-7C62DEF27A66}"/>
      </w:docPartPr>
      <w:docPartBody>
        <w:p w:rsidR="00B70913" w:rsidRDefault="009C0271" w:rsidP="009C0271">
          <w:pPr>
            <w:pStyle w:val="B008BD766C1C4F8599A2802970D8C1C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BE2FFE05149E08354BF148441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758C-1746-458E-BF90-3DE5975690F0}"/>
      </w:docPartPr>
      <w:docPartBody>
        <w:p w:rsidR="00B70913" w:rsidRDefault="009C0271" w:rsidP="009C0271">
          <w:pPr>
            <w:pStyle w:val="C65BE2FFE05149E08354BF14844118D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ED6B7BE98462FA077C3AD40CA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8A32-6D89-455E-8A25-B25F368A8643}"/>
      </w:docPartPr>
      <w:docPartBody>
        <w:p w:rsidR="00B70913" w:rsidRDefault="009C0271" w:rsidP="009C0271">
          <w:pPr>
            <w:pStyle w:val="A03ED6B7BE98462FA077C3AD40CA9FD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454027D2B4A8BA082DC286FCF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0474-01E9-4AED-A608-11AF3A5AF873}"/>
      </w:docPartPr>
      <w:docPartBody>
        <w:p w:rsidR="00B70913" w:rsidRDefault="009C0271" w:rsidP="009C0271">
          <w:pPr>
            <w:pStyle w:val="B35454027D2B4A8BA082DC286FCFF0C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B6D1291904EFE8F6DE7D13E42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7B9E-58B8-4701-B2E5-DAB19C731FC9}"/>
      </w:docPartPr>
      <w:docPartBody>
        <w:p w:rsidR="00B70913" w:rsidRDefault="009C0271" w:rsidP="009C0271">
          <w:pPr>
            <w:pStyle w:val="D6EB6D1291904EFE8F6DE7D13E42AAE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14EC4D7054C1C90F461D6815A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4036-05F4-4D9F-983E-F57A8DAE5E9E}"/>
      </w:docPartPr>
      <w:docPartBody>
        <w:p w:rsidR="00B70913" w:rsidRDefault="009C0271" w:rsidP="009C0271">
          <w:pPr>
            <w:pStyle w:val="BD914EC4D7054C1C90F461D6815A894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5DB35F272418BA85D660185CF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3619-5A0F-41EA-9CA9-221FD6D13B69}"/>
      </w:docPartPr>
      <w:docPartBody>
        <w:p w:rsidR="00B70913" w:rsidRDefault="009C0271" w:rsidP="009C0271">
          <w:pPr>
            <w:pStyle w:val="01C5DB35F272418BA85D660185CFAEB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103C8DC64404AAAB974DB2BA3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CDA7-D632-40C2-AFB3-F280DA1BD91B}"/>
      </w:docPartPr>
      <w:docPartBody>
        <w:p w:rsidR="00B70913" w:rsidRDefault="009C0271" w:rsidP="009C0271">
          <w:pPr>
            <w:pStyle w:val="121103C8DC64404AAAB974DB2BA38A8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6A46698F04777B4EDE6EB8724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286B-A4F0-4BB0-8893-7F9AE108759F}"/>
      </w:docPartPr>
      <w:docPartBody>
        <w:p w:rsidR="00B70913" w:rsidRDefault="009C0271" w:rsidP="009C0271">
          <w:pPr>
            <w:pStyle w:val="DDB6A46698F04777B4EDE6EB872475E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E35712F3048079D6B97983C67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1EFD-B751-40D5-AB5D-B561E383BF91}"/>
      </w:docPartPr>
      <w:docPartBody>
        <w:p w:rsidR="00B70913" w:rsidRDefault="009C0271" w:rsidP="009C0271">
          <w:pPr>
            <w:pStyle w:val="227E35712F3048079D6B97983C67ED0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33BA09BE54D85A9E567ECC27C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3120-2FB8-45C2-B3F4-2EBE15DFFE57}"/>
      </w:docPartPr>
      <w:docPartBody>
        <w:p w:rsidR="00B70913" w:rsidRDefault="009C0271" w:rsidP="009C0271">
          <w:pPr>
            <w:pStyle w:val="8E233BA09BE54D85A9E567ECC27C61A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1E706D12B4269A2924DA21BCF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D5A7-AF54-4802-9092-7D49E019EF67}"/>
      </w:docPartPr>
      <w:docPartBody>
        <w:p w:rsidR="00B70913" w:rsidRDefault="009C0271" w:rsidP="009C0271">
          <w:pPr>
            <w:pStyle w:val="0A81E706D12B4269A2924DA21BCFBC6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69E6BBBD646E5B9E20FC3FFE0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78B-3C0B-40AA-AEF8-665E3EF4A873}"/>
      </w:docPartPr>
      <w:docPartBody>
        <w:p w:rsidR="00B70913" w:rsidRDefault="009C0271" w:rsidP="009C0271">
          <w:pPr>
            <w:pStyle w:val="01D69E6BBBD646E5B9E20FC3FFE0700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F4E65D29248A6A3E2458E3CCA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74B0-ED51-4594-9302-145865BA964E}"/>
      </w:docPartPr>
      <w:docPartBody>
        <w:p w:rsidR="00B70913" w:rsidRDefault="009C0271" w:rsidP="009C0271">
          <w:pPr>
            <w:pStyle w:val="1B9F4E65D29248A6A3E2458E3CCA435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F6094F5CA49BBA1F83B02F876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74A1-5B37-42A2-9C6A-266678A7CC77}"/>
      </w:docPartPr>
      <w:docPartBody>
        <w:p w:rsidR="00B70913" w:rsidRDefault="009C0271" w:rsidP="009C0271">
          <w:pPr>
            <w:pStyle w:val="6A5F6094F5CA49BBA1F83B02F876564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69BB263F3443586F4772E6566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F03B-214C-49B8-B70E-EEB168169F5F}"/>
      </w:docPartPr>
      <w:docPartBody>
        <w:p w:rsidR="00B70913" w:rsidRDefault="009C0271" w:rsidP="009C0271">
          <w:pPr>
            <w:pStyle w:val="C2C69BB263F3443586F4772E656690E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FA5475635479B8F9F55D68221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52A2-1F73-4630-8F2E-8146C345E83B}"/>
      </w:docPartPr>
      <w:docPartBody>
        <w:p w:rsidR="00B70913" w:rsidRDefault="009C0271" w:rsidP="009C0271">
          <w:pPr>
            <w:pStyle w:val="D8BFA5475635479B8F9F55D682212F4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59F417A574796A8063DEFC34D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DBF0-056C-4D9C-A5F8-711D35702BCC}"/>
      </w:docPartPr>
      <w:docPartBody>
        <w:p w:rsidR="00B70913" w:rsidRDefault="009C0271" w:rsidP="009C0271">
          <w:pPr>
            <w:pStyle w:val="AA359F417A574796A8063DEFC34D0E7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4F475E76B4C0D8CA20AFB05FB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838E-02A2-4B58-B0EB-8FB1D4A0CEE3}"/>
      </w:docPartPr>
      <w:docPartBody>
        <w:p w:rsidR="00B70913" w:rsidRDefault="009C0271" w:rsidP="009C0271">
          <w:pPr>
            <w:pStyle w:val="4EB4F475E76B4C0D8CA20AFB05FBCB1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073BB83BB483DB2AB362C2F10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1F28-506D-458C-B2F6-356CDB705C4E}"/>
      </w:docPartPr>
      <w:docPartBody>
        <w:p w:rsidR="00B70913" w:rsidRDefault="009C0271" w:rsidP="009C0271">
          <w:pPr>
            <w:pStyle w:val="D30073BB83BB483DB2AB362C2F10671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431CB3E36492D994CB0A3640B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D272-B887-4B49-AF51-42899F540655}"/>
      </w:docPartPr>
      <w:docPartBody>
        <w:p w:rsidR="00B70913" w:rsidRDefault="009C0271" w:rsidP="009C0271">
          <w:pPr>
            <w:pStyle w:val="FC2431CB3E36492D994CB0A3640B90A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A2B3CE6714D82B0496B3B2DF8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34EA-E9CF-4E74-A398-E078CA7D05A6}"/>
      </w:docPartPr>
      <w:docPartBody>
        <w:p w:rsidR="00B70913" w:rsidRDefault="009C0271" w:rsidP="009C0271">
          <w:pPr>
            <w:pStyle w:val="64CA2B3CE6714D82B0496B3B2DF88F4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726F5BB9C49B5BAF2A44FF73E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D2BE-50F7-453D-8EDF-F6EB87E96308}"/>
      </w:docPartPr>
      <w:docPartBody>
        <w:p w:rsidR="00B70913" w:rsidRDefault="009C0271" w:rsidP="009C0271">
          <w:pPr>
            <w:pStyle w:val="E7E726F5BB9C49B5BAF2A44FF73E859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187518F5B4C0B9B85B6A1F026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AB57-251C-47C9-9D5D-DECB8503AF7E}"/>
      </w:docPartPr>
      <w:docPartBody>
        <w:p w:rsidR="00B70913" w:rsidRDefault="009C0271" w:rsidP="009C0271">
          <w:pPr>
            <w:pStyle w:val="036187518F5B4C0B9B85B6A1F0267AD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53A5274F5427A8ED3BCEEE7F9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506B-F35D-4A93-9FAB-A4F6EB9BB2E2}"/>
      </w:docPartPr>
      <w:docPartBody>
        <w:p w:rsidR="00B70913" w:rsidRDefault="009C0271" w:rsidP="009C0271">
          <w:pPr>
            <w:pStyle w:val="80753A5274F5427A8ED3BCEEE7F91C9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093DA489C42DBB7E4D30D8BE7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2925-D000-4A7A-A0F0-755B7308A082}"/>
      </w:docPartPr>
      <w:docPartBody>
        <w:p w:rsidR="00B70913" w:rsidRDefault="009C0271" w:rsidP="009C0271">
          <w:pPr>
            <w:pStyle w:val="4BE093DA489C42DBB7E4D30D8BE748A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B297EEA564B3AB9671E1A65E4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E306-1D0B-45CB-97CD-CC0FBF39BA20}"/>
      </w:docPartPr>
      <w:docPartBody>
        <w:p w:rsidR="00B70913" w:rsidRDefault="009C0271" w:rsidP="009C0271">
          <w:pPr>
            <w:pStyle w:val="60BB297EEA564B3AB9671E1A65E4C08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AF2C962664EAF811822EF9A07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E54D-FD31-4D40-B6E9-7394F0CED130}"/>
      </w:docPartPr>
      <w:docPartBody>
        <w:p w:rsidR="00B70913" w:rsidRDefault="009C0271" w:rsidP="009C0271">
          <w:pPr>
            <w:pStyle w:val="712AF2C962664EAF811822EF9A077BE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5B2A46CBE410D8E6BDB1FBA16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57BE-4FF1-4F16-9EDA-EDEBFE51A2BD}"/>
      </w:docPartPr>
      <w:docPartBody>
        <w:p w:rsidR="00B70913" w:rsidRDefault="009C0271" w:rsidP="009C0271">
          <w:pPr>
            <w:pStyle w:val="7385B2A46CBE410D8E6BDB1FBA166A6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A7DAFCCE14CDEAD31568150FE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6131-F0FD-4214-9F3B-A80FB8C7E64F}"/>
      </w:docPartPr>
      <w:docPartBody>
        <w:p w:rsidR="00B70913" w:rsidRDefault="009C0271" w:rsidP="009C0271">
          <w:pPr>
            <w:pStyle w:val="952A7DAFCCE14CDEAD31568150FE0EE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5BAD3658B4ACC8CC30D8E3174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4157-FFBD-487E-B471-FC814CC088D9}"/>
      </w:docPartPr>
      <w:docPartBody>
        <w:p w:rsidR="00B70913" w:rsidRDefault="009C0271" w:rsidP="009C0271">
          <w:pPr>
            <w:pStyle w:val="80F5BAD3658B4ACC8CC30D8E3174A55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8FA20D8BC48FAAF7E1B4FD513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01FE-0FB5-42B0-BF4B-14E04F021157}"/>
      </w:docPartPr>
      <w:docPartBody>
        <w:p w:rsidR="00B70913" w:rsidRDefault="009C0271" w:rsidP="009C0271">
          <w:pPr>
            <w:pStyle w:val="D718FA20D8BC48FAAF7E1B4FD513213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78AA248824EE2A33F528B79B5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C822-ABF7-44CB-9484-8D1D9CCC9C24}"/>
      </w:docPartPr>
      <w:docPartBody>
        <w:p w:rsidR="00B70913" w:rsidRDefault="009C0271" w:rsidP="009C0271">
          <w:pPr>
            <w:pStyle w:val="0E778AA248824EE2A33F528B79B5738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AB759B87D4F73A7AE5D47265C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FAEE-BBE1-4824-98DC-200A6BE7BF9A}"/>
      </w:docPartPr>
      <w:docPartBody>
        <w:p w:rsidR="00B70913" w:rsidRDefault="009C0271" w:rsidP="009C0271">
          <w:pPr>
            <w:pStyle w:val="79AAB759B87D4F73A7AE5D47265C050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1E43AC49A4C0896613B23A653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7DAE-BEFC-4674-8DB1-40020B5CC20D}"/>
      </w:docPartPr>
      <w:docPartBody>
        <w:p w:rsidR="00B70913" w:rsidRDefault="009C0271" w:rsidP="009C0271">
          <w:pPr>
            <w:pStyle w:val="9D91E43AC49A4C0896613B23A6531B3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215B61831463B90F656B8D03A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113D-AF23-4AF5-8582-A9C3B4B7AAB1}"/>
      </w:docPartPr>
      <w:docPartBody>
        <w:p w:rsidR="00B70913" w:rsidRDefault="009C0271" w:rsidP="009C0271">
          <w:pPr>
            <w:pStyle w:val="AA1215B61831463B90F656B8D03A3F7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93AED2B9046DEA744197DC88A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CB2A-B331-45E3-AFDD-CB12D3CC07D6}"/>
      </w:docPartPr>
      <w:docPartBody>
        <w:p w:rsidR="00B70913" w:rsidRDefault="009C0271" w:rsidP="009C0271">
          <w:pPr>
            <w:pStyle w:val="9A693AED2B9046DEA744197DC88A547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A2CAD2EF41A38E8A87FA5B84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16A1-98F8-403D-912D-E7661BAE3C86}"/>
      </w:docPartPr>
      <w:docPartBody>
        <w:p w:rsidR="00B70913" w:rsidRDefault="009C0271" w:rsidP="009C0271">
          <w:pPr>
            <w:pStyle w:val="827AA2CAD2EF41A38E8A87FA5B84848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0BDF461EB44AE818A7FFA4113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BDBC-7BDC-43AD-AB6A-C95DD3084416}"/>
      </w:docPartPr>
      <w:docPartBody>
        <w:p w:rsidR="00B70913" w:rsidRDefault="009C0271" w:rsidP="009C0271">
          <w:pPr>
            <w:pStyle w:val="CC90BDF461EB44AE818A7FFA41136CD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5ABE307C846CEA5CE8778F76D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64E-ECCD-4199-BB09-4EDE6F099158}"/>
      </w:docPartPr>
      <w:docPartBody>
        <w:p w:rsidR="00B70913" w:rsidRDefault="009C0271" w:rsidP="009C0271">
          <w:pPr>
            <w:pStyle w:val="7585ABE307C846CEA5CE8778F76D183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E099583934C1CA299804933FF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5544-02F3-491C-A5DE-BB95C503B428}"/>
      </w:docPartPr>
      <w:docPartBody>
        <w:p w:rsidR="00B70913" w:rsidRDefault="009C0271" w:rsidP="009C0271">
          <w:pPr>
            <w:pStyle w:val="FA2E099583934C1CA299804933FFAEA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00F7A20F845C7A280D5EB73A1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3848-386A-4531-9AF5-61D808851163}"/>
      </w:docPartPr>
      <w:docPartBody>
        <w:p w:rsidR="00B70913" w:rsidRDefault="009C0271" w:rsidP="009C0271">
          <w:pPr>
            <w:pStyle w:val="10300F7A20F845C7A280D5EB73A137C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3FEFF1AD449DAADD4B00C880D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A2B0-3D22-4FDC-869E-3692A1A170D0}"/>
      </w:docPartPr>
      <w:docPartBody>
        <w:p w:rsidR="00B70913" w:rsidRDefault="009C0271" w:rsidP="009C0271">
          <w:pPr>
            <w:pStyle w:val="55B3FEFF1AD449DAADD4B00C880DE2D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3019ECAA640B68F2D61BA2F1A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ECFD-0252-4BA2-BE35-1594BBF8D163}"/>
      </w:docPartPr>
      <w:docPartBody>
        <w:p w:rsidR="00B70913" w:rsidRDefault="009C0271" w:rsidP="009C0271">
          <w:pPr>
            <w:pStyle w:val="C5E3019ECAA640B68F2D61BA2F1A409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7875060AB4643B92EE2C4C549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6372-F43E-448C-BF7B-9D68BA0775D4}"/>
      </w:docPartPr>
      <w:docPartBody>
        <w:p w:rsidR="00B70913" w:rsidRDefault="009C0271" w:rsidP="009C0271">
          <w:pPr>
            <w:pStyle w:val="F507875060AB4643B92EE2C4C549915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D0056006A492CA30C9FA7A361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C2CF-BFE2-4639-B242-F157FC45787A}"/>
      </w:docPartPr>
      <w:docPartBody>
        <w:p w:rsidR="00B70913" w:rsidRDefault="009C0271" w:rsidP="009C0271">
          <w:pPr>
            <w:pStyle w:val="B2BD0056006A492CA30C9FA7A361A58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4313844C549139D8CB71018FB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6889-73A6-4EDE-86AA-2E9257676D3A}"/>
      </w:docPartPr>
      <w:docPartBody>
        <w:p w:rsidR="00B70913" w:rsidRDefault="009C0271" w:rsidP="009C0271">
          <w:pPr>
            <w:pStyle w:val="6664313844C549139D8CB71018FBDB3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65ADB982D417B894A462626AB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8048-91E7-46B3-A9A3-30618A3E6B90}"/>
      </w:docPartPr>
      <w:docPartBody>
        <w:p w:rsidR="00B70913" w:rsidRDefault="009C0271" w:rsidP="009C0271">
          <w:pPr>
            <w:pStyle w:val="C9365ADB982D417B894A462626AB30A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8F81C36F146D58A007F027D6F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28C6-D82B-4D6D-9A46-8227DD4D4334}"/>
      </w:docPartPr>
      <w:docPartBody>
        <w:p w:rsidR="00B70913" w:rsidRDefault="009C0271" w:rsidP="009C0271">
          <w:pPr>
            <w:pStyle w:val="AF58F81C36F146D58A007F027D6F9DA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E14DF2AFD443E8177919F9409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7A26-B62F-46DA-AFA2-68675954ECAD}"/>
      </w:docPartPr>
      <w:docPartBody>
        <w:p w:rsidR="00B70913" w:rsidRDefault="009C0271" w:rsidP="009C0271">
          <w:pPr>
            <w:pStyle w:val="09DE14DF2AFD443E8177919F9409F66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625FE425F46DF95AF8771A20E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DD2A-75E9-4BCF-8630-C135AD37DA27}"/>
      </w:docPartPr>
      <w:docPartBody>
        <w:p w:rsidR="00B70913" w:rsidRDefault="009C0271" w:rsidP="009C0271">
          <w:pPr>
            <w:pStyle w:val="434625FE425F46DF95AF8771A20EFE1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66AB06B4D4D4B9C21C3057238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FE9F-EF48-43D9-8547-4A2CBE1D8E36}"/>
      </w:docPartPr>
      <w:docPartBody>
        <w:p w:rsidR="00B70913" w:rsidRDefault="009C0271" w:rsidP="009C0271">
          <w:pPr>
            <w:pStyle w:val="E2066AB06B4D4D4B9C21C3057238703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45140F3654D0687B528C40800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E2D2-6D70-43E5-BEF8-67B9A00F736C}"/>
      </w:docPartPr>
      <w:docPartBody>
        <w:p w:rsidR="00B70913" w:rsidRDefault="009C0271" w:rsidP="009C0271">
          <w:pPr>
            <w:pStyle w:val="A4845140F3654D0687B528C408002D9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12680BC604B13A895D08A6E0A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4AAA-7501-4E2C-887C-50795F7C4F8E}"/>
      </w:docPartPr>
      <w:docPartBody>
        <w:p w:rsidR="00B70913" w:rsidRDefault="009C0271" w:rsidP="009C0271">
          <w:pPr>
            <w:pStyle w:val="DBA12680BC604B13A895D08A6E0A4D9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C367A812E490685F9113E9B67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758B-C35D-40EE-885C-B8D1DDF21636}"/>
      </w:docPartPr>
      <w:docPartBody>
        <w:p w:rsidR="00B70913" w:rsidRDefault="009C0271" w:rsidP="009C0271">
          <w:pPr>
            <w:pStyle w:val="7FDC367A812E490685F9113E9B67930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2273F578D46ABA1601DF4AD61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AB51-21F1-497F-92E8-D44F7CB0B81C}"/>
      </w:docPartPr>
      <w:docPartBody>
        <w:p w:rsidR="00B70913" w:rsidRDefault="009C0271" w:rsidP="009C0271">
          <w:pPr>
            <w:pStyle w:val="4FD2273F578D46ABA1601DF4AD617A0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52AB2A0F84BD08D196238FDCE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93C0-0EB0-4111-B16D-CA4B147714BE}"/>
      </w:docPartPr>
      <w:docPartBody>
        <w:p w:rsidR="00B70913" w:rsidRDefault="009C0271" w:rsidP="009C0271">
          <w:pPr>
            <w:pStyle w:val="DB852AB2A0F84BD08D196238FDCE481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C2D354E914E32B3036446E3E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395B-D142-469D-A458-FDC8AEF1759C}"/>
      </w:docPartPr>
      <w:docPartBody>
        <w:p w:rsidR="00B70913" w:rsidRDefault="009C0271" w:rsidP="009C0271">
          <w:pPr>
            <w:pStyle w:val="F60C2D354E914E32B3036446E3E1900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CF22CDA2344D3957D4D5B38F8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860B-49CE-44DC-9284-9DDDF2227A85}"/>
      </w:docPartPr>
      <w:docPartBody>
        <w:p w:rsidR="00B70913" w:rsidRDefault="009C0271" w:rsidP="009C0271">
          <w:pPr>
            <w:pStyle w:val="8FDCF22CDA2344D3957D4D5B38F898B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FE79615C84E1399AF6D2E8346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81D9-5BB0-4826-8DF7-633C5F2F955E}"/>
      </w:docPartPr>
      <w:docPartBody>
        <w:p w:rsidR="00B70913" w:rsidRDefault="009C0271" w:rsidP="009C0271">
          <w:pPr>
            <w:pStyle w:val="017FE79615C84E1399AF6D2E8346B3C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E0EB1611340D881AA7DFEB4B5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36FA-BCCA-48F2-9773-B1667FC517CD}"/>
      </w:docPartPr>
      <w:docPartBody>
        <w:p w:rsidR="00B70913" w:rsidRDefault="009C0271" w:rsidP="009C0271">
          <w:pPr>
            <w:pStyle w:val="6C0E0EB1611340D881AA7DFEB4B59DA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EDE409753456EB6790E7D4D99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A1C5-967E-44B8-B693-E36D2C346530}"/>
      </w:docPartPr>
      <w:docPartBody>
        <w:p w:rsidR="00B70913" w:rsidRDefault="009C0271" w:rsidP="009C0271">
          <w:pPr>
            <w:pStyle w:val="8C8EDE409753456EB6790E7D4D9982F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CF06CBD7A40D48602B7DF57F2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5934-28BB-40BC-BFEB-76C88F89856A}"/>
      </w:docPartPr>
      <w:docPartBody>
        <w:p w:rsidR="00B70913" w:rsidRDefault="009C0271" w:rsidP="009C0271">
          <w:pPr>
            <w:pStyle w:val="3A3CF06CBD7A40D48602B7DF57F248C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6C8FEB72C4C46A56E301DDC8F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F9A0-D6BB-4FD3-806F-8E5EB667E953}"/>
      </w:docPartPr>
      <w:docPartBody>
        <w:p w:rsidR="00B70913" w:rsidRDefault="009C0271" w:rsidP="009C0271">
          <w:pPr>
            <w:pStyle w:val="B616C8FEB72C4C46A56E301DDC8F3C8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5CFDA52C84731AA3B143215EA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3943-7265-4B98-8858-C5D5DF22C0CA}"/>
      </w:docPartPr>
      <w:docPartBody>
        <w:p w:rsidR="00B70913" w:rsidRDefault="009C0271" w:rsidP="009C0271">
          <w:pPr>
            <w:pStyle w:val="4B05CFDA52C84731AA3B143215EA7CD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A432F45A42E8B5B847B2A7F0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76E1-0D15-4DE7-9499-622A8B3F8EDD}"/>
      </w:docPartPr>
      <w:docPartBody>
        <w:p w:rsidR="00B70913" w:rsidRDefault="009C0271" w:rsidP="009C0271">
          <w:pPr>
            <w:pStyle w:val="6073A432F45A42E8B5B847B2A7F0E72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CB898CBA744E98B68B968FA1B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E5A5-2631-432E-BA1D-7F4B6CCD9A65}"/>
      </w:docPartPr>
      <w:docPartBody>
        <w:p w:rsidR="00B70913" w:rsidRDefault="009C0271" w:rsidP="009C0271">
          <w:pPr>
            <w:pStyle w:val="F84CB898CBA744E98B68B968FA1BFFB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0BD3DD82F4E1C801BDACCC946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3206-649C-432E-9C36-4395136C8BA4}"/>
      </w:docPartPr>
      <w:docPartBody>
        <w:p w:rsidR="00B70913" w:rsidRDefault="009C0271" w:rsidP="009C0271">
          <w:pPr>
            <w:pStyle w:val="CEB0BD3DD82F4E1C801BDACCC946595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C0F985C644854982B9EB4A6C4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93DE-ABFA-4C06-9120-8FC8C2876FC5}"/>
      </w:docPartPr>
      <w:docPartBody>
        <w:p w:rsidR="00B70913" w:rsidRDefault="009C0271" w:rsidP="009C0271">
          <w:pPr>
            <w:pStyle w:val="8E2C0F985C644854982B9EB4A6C4D20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12E601F6E446A8B8BF2FB24EA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066D-997A-40FF-862E-DD5E9A9265F5}"/>
      </w:docPartPr>
      <w:docPartBody>
        <w:p w:rsidR="00B70913" w:rsidRDefault="009C0271" w:rsidP="009C0271">
          <w:pPr>
            <w:pStyle w:val="14812E601F6E446A8B8BF2FB24EAE21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7CE80124B4FE2B1D6A3D1D91B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4F62-CC5C-4F2B-B7DC-EB324251F6F9}"/>
      </w:docPartPr>
      <w:docPartBody>
        <w:p w:rsidR="00B70913" w:rsidRDefault="009C0271" w:rsidP="009C0271">
          <w:pPr>
            <w:pStyle w:val="4DA7CE80124B4FE2B1D6A3D1D91B4A9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F7352FE9C4A4EB8532CD6D1AA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59A3-E1E7-4498-A7DA-3C817759F3F7}"/>
      </w:docPartPr>
      <w:docPartBody>
        <w:p w:rsidR="00B70913" w:rsidRDefault="009C0271" w:rsidP="009C0271">
          <w:pPr>
            <w:pStyle w:val="89AF7352FE9C4A4EB8532CD6D1AA8D8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DCCD59A4F45EA9487B053D8D8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291E-60B4-4FEC-BB7E-572B1A552BDF}"/>
      </w:docPartPr>
      <w:docPartBody>
        <w:p w:rsidR="00B70913" w:rsidRDefault="009C0271" w:rsidP="009C0271">
          <w:pPr>
            <w:pStyle w:val="A89DCCD59A4F45EA9487B053D8D81B9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B8638327F4CC0907B80A44E3F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8CED-B0AF-4CA6-A314-193B09B6DF40}"/>
      </w:docPartPr>
      <w:docPartBody>
        <w:p w:rsidR="00B70913" w:rsidRDefault="009C0271" w:rsidP="009C0271">
          <w:pPr>
            <w:pStyle w:val="E9CB8638327F4CC0907B80A44E3F36F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CF0E787144D0E93151B27E160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0B45-AF82-451A-850E-E922FAD54191}"/>
      </w:docPartPr>
      <w:docPartBody>
        <w:p w:rsidR="00B70913" w:rsidRDefault="009C0271" w:rsidP="009C0271">
          <w:pPr>
            <w:pStyle w:val="688CF0E787144D0E93151B27E1605F9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3A36E07DA46BAA3CF3488ADC5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9E31-567C-4A78-9F39-8E417D6126AA}"/>
      </w:docPartPr>
      <w:docPartBody>
        <w:p w:rsidR="00B70913" w:rsidRDefault="009C0271" w:rsidP="009C0271">
          <w:pPr>
            <w:pStyle w:val="3C43A36E07DA46BAA3CF3488ADC5FF9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29F2946B44ED59A059456BCD6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85-8E91-41BB-A758-EAD7E18E142D}"/>
      </w:docPartPr>
      <w:docPartBody>
        <w:p w:rsidR="00B70913" w:rsidRDefault="009C0271" w:rsidP="009C0271">
          <w:pPr>
            <w:pStyle w:val="83B29F2946B44ED59A059456BCD632E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A1A45354C4DFD97B8828C2345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7BEB-9509-43C4-96DE-4497DE2AA879}"/>
      </w:docPartPr>
      <w:docPartBody>
        <w:p w:rsidR="00B70913" w:rsidRDefault="009C0271" w:rsidP="009C0271">
          <w:pPr>
            <w:pStyle w:val="385A1A45354C4DFD97B8828C2345E4C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2B67402E941E092AD161BB70B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E147-313E-4AED-A829-D05469E7235E}"/>
      </w:docPartPr>
      <w:docPartBody>
        <w:p w:rsidR="00B70913" w:rsidRDefault="009C0271" w:rsidP="009C0271">
          <w:pPr>
            <w:pStyle w:val="3302B67402E941E092AD161BB70B4BC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C30365DE949EABE6B2E8C1C95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6151-C8D5-430D-85D8-385CB658BBD1}"/>
      </w:docPartPr>
      <w:docPartBody>
        <w:p w:rsidR="00B70913" w:rsidRDefault="009C0271" w:rsidP="009C0271">
          <w:pPr>
            <w:pStyle w:val="861C30365DE949EABE6B2E8C1C952DB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2967EEC7B4DDF9CD5BB89DE7C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1A3E-E3F1-4029-B2CC-F72E39D2B66C}"/>
      </w:docPartPr>
      <w:docPartBody>
        <w:p w:rsidR="00B70913" w:rsidRDefault="009C0271" w:rsidP="009C0271">
          <w:pPr>
            <w:pStyle w:val="23E2967EEC7B4DDF9CD5BB89DE7CAD6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16346F6E142A28637B4F6EF6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16C4-E87B-472E-A42F-E3C024878A33}"/>
      </w:docPartPr>
      <w:docPartBody>
        <w:p w:rsidR="00B70913" w:rsidRDefault="009C0271" w:rsidP="009C0271">
          <w:pPr>
            <w:pStyle w:val="60216346F6E142A28637B4F6EF654B1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234649B834EC286CA86EF6D5B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1A46-D902-4F8C-BE37-D51553DAC2CC}"/>
      </w:docPartPr>
      <w:docPartBody>
        <w:p w:rsidR="00B70913" w:rsidRDefault="009C0271" w:rsidP="009C0271">
          <w:pPr>
            <w:pStyle w:val="8D0234649B834EC286CA86EF6D5B3BE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DB178425340BD965C978794C6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3BB6-D9B9-42C7-A115-19D976E52EF4}"/>
      </w:docPartPr>
      <w:docPartBody>
        <w:p w:rsidR="00B70913" w:rsidRDefault="009C0271" w:rsidP="009C0271">
          <w:pPr>
            <w:pStyle w:val="B8BDB178425340BD965C978794C63F7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6456C9E944FCD8CE4D46A41C3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38CE-9947-4B8D-8A42-344A6F593C4F}"/>
      </w:docPartPr>
      <w:docPartBody>
        <w:p w:rsidR="00B70913" w:rsidRDefault="009C0271" w:rsidP="009C0271">
          <w:pPr>
            <w:pStyle w:val="8B36456C9E944FCD8CE4D46A41C399C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DB0000770471196E65B6911CD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2A1B-C831-494B-A9AF-21E1ACBD45F0}"/>
      </w:docPartPr>
      <w:docPartBody>
        <w:p w:rsidR="00B70913" w:rsidRDefault="009C0271" w:rsidP="009C0271">
          <w:pPr>
            <w:pStyle w:val="842DB0000770471196E65B6911CDCA1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6EA816A824B4FB3F6D56A9904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F11C-EF22-47F3-BB14-580B51B0B74E}"/>
      </w:docPartPr>
      <w:docPartBody>
        <w:p w:rsidR="00B70913" w:rsidRDefault="009C0271" w:rsidP="009C0271">
          <w:pPr>
            <w:pStyle w:val="2D16EA816A824B4FB3F6D56A9904FCB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F9790C6BC4435820A5268F59A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3F44-1086-4ED5-8264-42E144F26544}"/>
      </w:docPartPr>
      <w:docPartBody>
        <w:p w:rsidR="00B70913" w:rsidRDefault="009C0271" w:rsidP="009C0271">
          <w:pPr>
            <w:pStyle w:val="780F9790C6BC4435820A5268F59A04D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AC47958DE4FE6927D87DE8D92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FA36-80E3-472E-8077-B059E5092A6F}"/>
      </w:docPartPr>
      <w:docPartBody>
        <w:p w:rsidR="00B70913" w:rsidRDefault="009C0271" w:rsidP="009C0271">
          <w:pPr>
            <w:pStyle w:val="616AC47958DE4FE6927D87DE8D922B4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8F68CAD4C443F8A188193F882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1D8A-FF9E-47DA-8CD6-1BFB9F3D2F98}"/>
      </w:docPartPr>
      <w:docPartBody>
        <w:p w:rsidR="00B70913" w:rsidRDefault="009C0271" w:rsidP="009C0271">
          <w:pPr>
            <w:pStyle w:val="A058F68CAD4C443F8A188193F882F24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C3FEFE2E54A48B43427178B16A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4A65-B781-490D-BB80-678A0D9E7799}"/>
      </w:docPartPr>
      <w:docPartBody>
        <w:p w:rsidR="00B70913" w:rsidRDefault="009C0271" w:rsidP="009C0271">
          <w:pPr>
            <w:pStyle w:val="0FFC3FEFE2E54A48B43427178B16A3B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E18D833E14BAE8285F9C07B9A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69F6-BD0F-4CCC-9543-5EEEF43708CF}"/>
      </w:docPartPr>
      <w:docPartBody>
        <w:p w:rsidR="00B70913" w:rsidRDefault="009C0271" w:rsidP="009C0271">
          <w:pPr>
            <w:pStyle w:val="271E18D833E14BAE8285F9C07B9A57D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C52EB2406480199DF4C611BD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20B1-2078-46AD-A085-449343DFD88E}"/>
      </w:docPartPr>
      <w:docPartBody>
        <w:p w:rsidR="00B70913" w:rsidRDefault="009C0271" w:rsidP="009C0271">
          <w:pPr>
            <w:pStyle w:val="D0CC52EB2406480199DF4C611BDEB0C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1E0CFDB87470CB6386592131A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DC97-84A0-44FD-9B81-F5F8462397D0}"/>
      </w:docPartPr>
      <w:docPartBody>
        <w:p w:rsidR="00B70913" w:rsidRDefault="009C0271" w:rsidP="009C0271">
          <w:pPr>
            <w:pStyle w:val="2901E0CFDB87470CB6386592131AB0A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F2B8465AA4E66B25027459B87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1A70-40E8-4146-96C6-C70E28140B17}"/>
      </w:docPartPr>
      <w:docPartBody>
        <w:p w:rsidR="00B70913" w:rsidRDefault="009C0271" w:rsidP="009C0271">
          <w:pPr>
            <w:pStyle w:val="FD4F2B8465AA4E66B25027459B87920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8756E7B40453CA7C1830FF02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5030-492C-43EE-B964-ACDDEC499BC4}"/>
      </w:docPartPr>
      <w:docPartBody>
        <w:p w:rsidR="00B70913" w:rsidRDefault="009C0271" w:rsidP="009C0271">
          <w:pPr>
            <w:pStyle w:val="40D8756E7B40453CA7C1830FF025249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E027197A24FFE9DB836CA86E0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B559-BEA9-495E-A1B3-34300D6A561B}"/>
      </w:docPartPr>
      <w:docPartBody>
        <w:p w:rsidR="00B70913" w:rsidRDefault="009C0271" w:rsidP="009C0271">
          <w:pPr>
            <w:pStyle w:val="FC3E027197A24FFE9DB836CA86E0226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90351503645CE9AD6C2CD3A77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2E05-5AC8-46A9-AB00-195E01C8F02C}"/>
      </w:docPartPr>
      <w:docPartBody>
        <w:p w:rsidR="00B70913" w:rsidRDefault="009C0271" w:rsidP="009C0271">
          <w:pPr>
            <w:pStyle w:val="1DB90351503645CE9AD6C2CD3A7783A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4E108CB14448FA0D5D492DF0F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9122-3E80-4685-B780-1A09A435A222}"/>
      </w:docPartPr>
      <w:docPartBody>
        <w:p w:rsidR="00B70913" w:rsidRDefault="009C0271" w:rsidP="009C0271">
          <w:pPr>
            <w:pStyle w:val="6AF4E108CB14448FA0D5D492DF0F932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E16931E4D4EF49A37888B8FB0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3A2F-22F2-4B4F-BD00-0349CB11B25C}"/>
      </w:docPartPr>
      <w:docPartBody>
        <w:p w:rsidR="00B70913" w:rsidRDefault="009C0271" w:rsidP="009C0271">
          <w:pPr>
            <w:pStyle w:val="A31E16931E4D4EF49A37888B8FB0727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578C7C9304521830F20E3F5BE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9B3C-4815-4DD3-995C-A836A118690C}"/>
      </w:docPartPr>
      <w:docPartBody>
        <w:p w:rsidR="00B70913" w:rsidRDefault="009C0271" w:rsidP="009C0271">
          <w:pPr>
            <w:pStyle w:val="705578C7C9304521830F20E3F5BE624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73D575D824B36B2796888C1C7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FBAB-25D3-4468-A959-021FC1C5E007}"/>
      </w:docPartPr>
      <w:docPartBody>
        <w:p w:rsidR="00B70913" w:rsidRDefault="009C0271" w:rsidP="009C0271">
          <w:pPr>
            <w:pStyle w:val="78C73D575D824B36B2796888C1C7A66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E50BE3D9D4684BF21EBE3C352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FDB2-C303-4033-923A-615FA6DDD372}"/>
      </w:docPartPr>
      <w:docPartBody>
        <w:p w:rsidR="00B70913" w:rsidRDefault="009C0271" w:rsidP="009C0271">
          <w:pPr>
            <w:pStyle w:val="0EDE50BE3D9D4684BF21EBE3C352D5D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4BDB9455D4627BA2BB4DBBBB3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9527-A8B2-4140-9B4F-68AFD2F6A963}"/>
      </w:docPartPr>
      <w:docPartBody>
        <w:p w:rsidR="00B70913" w:rsidRDefault="009C0271" w:rsidP="009C0271">
          <w:pPr>
            <w:pStyle w:val="5E84BDB9455D4627BA2BB4DBBBB38E6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E5CA4A8504D7587A94A9AF5E3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09EC-4FA3-4BBC-BD5A-05FD274A0C3A}"/>
      </w:docPartPr>
      <w:docPartBody>
        <w:p w:rsidR="00B70913" w:rsidRDefault="009C0271" w:rsidP="009C0271">
          <w:pPr>
            <w:pStyle w:val="6C5E5CA4A8504D7587A94A9AF5E3FC2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22"/>
    <w:rsid w:val="00134722"/>
    <w:rsid w:val="002B5EA2"/>
    <w:rsid w:val="006271AE"/>
    <w:rsid w:val="009C0271"/>
    <w:rsid w:val="00B70913"/>
    <w:rsid w:val="00D55EBC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C0271"/>
    <w:rPr>
      <w:color w:val="808080"/>
    </w:rPr>
  </w:style>
  <w:style w:type="paragraph" w:customStyle="1" w:styleId="95A7D6D074A343A2BB549EED52C60CB8">
    <w:name w:val="95A7D6D074A343A2BB549EED52C60CB8"/>
    <w:rsid w:val="00134722"/>
  </w:style>
  <w:style w:type="paragraph" w:customStyle="1" w:styleId="AFF162CBC76B4CC3B19B5C11F6EA0879">
    <w:name w:val="AFF162CBC76B4CC3B19B5C11F6EA0879"/>
    <w:rsid w:val="00134722"/>
  </w:style>
  <w:style w:type="paragraph" w:customStyle="1" w:styleId="62E93F29EFFD4E058EE0A1AA1E674894">
    <w:name w:val="62E93F29EFFD4E058EE0A1AA1E674894"/>
    <w:rsid w:val="00134722"/>
  </w:style>
  <w:style w:type="paragraph" w:customStyle="1" w:styleId="BBA2A3A54F6940398FA53FC43D9F5FEC">
    <w:name w:val="BBA2A3A54F6940398FA53FC43D9F5FEC"/>
    <w:rsid w:val="00134722"/>
  </w:style>
  <w:style w:type="paragraph" w:customStyle="1" w:styleId="F4AAA1DF0B4644CC80ECBD8A27860151">
    <w:name w:val="F4AAA1DF0B4644CC80ECBD8A27860151"/>
    <w:rsid w:val="00134722"/>
  </w:style>
  <w:style w:type="paragraph" w:customStyle="1" w:styleId="36077951034C4F8789794945EC9E04A3">
    <w:name w:val="36077951034C4F8789794945EC9E04A3"/>
    <w:rsid w:val="00134722"/>
  </w:style>
  <w:style w:type="paragraph" w:customStyle="1" w:styleId="B59283F1F3D14D4DAA60FE736EE37E41">
    <w:name w:val="B59283F1F3D14D4DAA60FE736EE37E41"/>
    <w:rsid w:val="00134722"/>
  </w:style>
  <w:style w:type="paragraph" w:customStyle="1" w:styleId="82EB0B7DA26A451DB66D0C9F81E2334E">
    <w:name w:val="82EB0B7DA26A451DB66D0C9F81E2334E"/>
    <w:rsid w:val="00134722"/>
  </w:style>
  <w:style w:type="paragraph" w:customStyle="1" w:styleId="991054F4F307452293992B45BF349045">
    <w:name w:val="991054F4F307452293992B45BF349045"/>
    <w:rsid w:val="00134722"/>
  </w:style>
  <w:style w:type="paragraph" w:customStyle="1" w:styleId="B65CB651702046908D4B042F4C2BA655">
    <w:name w:val="B65CB651702046908D4B042F4C2BA655"/>
    <w:rsid w:val="00134722"/>
  </w:style>
  <w:style w:type="paragraph" w:customStyle="1" w:styleId="883C8CCCD48C4AF7A1AA98BFC740C211">
    <w:name w:val="883C8CCCD48C4AF7A1AA98BFC740C211"/>
    <w:rsid w:val="00134722"/>
  </w:style>
  <w:style w:type="paragraph" w:customStyle="1" w:styleId="9F9F1980254C42FBA9A5DDE90F1C6DDC">
    <w:name w:val="9F9F1980254C42FBA9A5DDE90F1C6DDC"/>
    <w:rsid w:val="00134722"/>
  </w:style>
  <w:style w:type="paragraph" w:customStyle="1" w:styleId="F71887B16E894C3EBA2E84073991AEE2">
    <w:name w:val="F71887B16E894C3EBA2E84073991AEE2"/>
    <w:rsid w:val="00134722"/>
  </w:style>
  <w:style w:type="paragraph" w:customStyle="1" w:styleId="804C93589CB34C928DA0FAED33C2C6D3">
    <w:name w:val="804C93589CB34C928DA0FAED33C2C6D3"/>
    <w:rsid w:val="00134722"/>
  </w:style>
  <w:style w:type="paragraph" w:customStyle="1" w:styleId="C3E8CA974F054E6CABC77C9F603FA170">
    <w:name w:val="C3E8CA974F054E6CABC77C9F603FA170"/>
    <w:rsid w:val="00134722"/>
  </w:style>
  <w:style w:type="paragraph" w:customStyle="1" w:styleId="34F5AE12E9354426A4A254C9D061C6B0">
    <w:name w:val="34F5AE12E9354426A4A254C9D061C6B0"/>
    <w:rsid w:val="00134722"/>
  </w:style>
  <w:style w:type="paragraph" w:customStyle="1" w:styleId="DA0190E6DAF342C0BBF02BD0A22A697C">
    <w:name w:val="DA0190E6DAF342C0BBF02BD0A22A697C"/>
    <w:rsid w:val="00134722"/>
  </w:style>
  <w:style w:type="paragraph" w:customStyle="1" w:styleId="CC52A9B75AAC4B7AA448BE88D099ED10">
    <w:name w:val="CC52A9B75AAC4B7AA448BE88D099ED10"/>
    <w:rsid w:val="00134722"/>
  </w:style>
  <w:style w:type="paragraph" w:customStyle="1" w:styleId="0BE9FFD0F2EC48DC96805C51C2423272">
    <w:name w:val="0BE9FFD0F2EC48DC96805C51C2423272"/>
    <w:rsid w:val="00134722"/>
  </w:style>
  <w:style w:type="paragraph" w:customStyle="1" w:styleId="D3670E19DC394CF2BD5FDC34FC934946">
    <w:name w:val="D3670E19DC394CF2BD5FDC34FC934946"/>
    <w:rsid w:val="00134722"/>
  </w:style>
  <w:style w:type="paragraph" w:customStyle="1" w:styleId="4EB4D28EBD1F42B9B68C477E04A3A4C7">
    <w:name w:val="4EB4D28EBD1F42B9B68C477E04A3A4C7"/>
    <w:rsid w:val="00134722"/>
  </w:style>
  <w:style w:type="paragraph" w:customStyle="1" w:styleId="61D2F22734C745EC9D6216FDEAD7341F">
    <w:name w:val="61D2F22734C745EC9D6216FDEAD7341F"/>
    <w:rsid w:val="00134722"/>
  </w:style>
  <w:style w:type="paragraph" w:customStyle="1" w:styleId="E03678D0BA4645E0A8DA4FE6BD437BAF">
    <w:name w:val="E03678D0BA4645E0A8DA4FE6BD437BAF"/>
    <w:rsid w:val="00134722"/>
  </w:style>
  <w:style w:type="paragraph" w:customStyle="1" w:styleId="AD6D82FA902342AD84CA58E0CCB3BA74">
    <w:name w:val="AD6D82FA902342AD84CA58E0CCB3BA74"/>
    <w:rsid w:val="00134722"/>
  </w:style>
  <w:style w:type="paragraph" w:customStyle="1" w:styleId="4BE8D2841F6144C595146EB8214D92C9">
    <w:name w:val="4BE8D2841F6144C595146EB8214D92C9"/>
    <w:rsid w:val="00134722"/>
  </w:style>
  <w:style w:type="paragraph" w:customStyle="1" w:styleId="39E1B9A5C3D548E79997BE508D35CBE6">
    <w:name w:val="39E1B9A5C3D548E79997BE508D35CBE6"/>
    <w:rsid w:val="00134722"/>
  </w:style>
  <w:style w:type="paragraph" w:customStyle="1" w:styleId="8FCD23B6B164471DB4C164CC8A437B58">
    <w:name w:val="8FCD23B6B164471DB4C164CC8A437B58"/>
    <w:rsid w:val="00134722"/>
  </w:style>
  <w:style w:type="paragraph" w:customStyle="1" w:styleId="C7AD920EDF8F4B0B9E03543AF36B32B9">
    <w:name w:val="C7AD920EDF8F4B0B9E03543AF36B32B9"/>
    <w:rsid w:val="00134722"/>
  </w:style>
  <w:style w:type="paragraph" w:customStyle="1" w:styleId="8DBCE59C6B8B45DCA31D8C2EE8D362EE">
    <w:name w:val="8DBCE59C6B8B45DCA31D8C2EE8D362EE"/>
    <w:rsid w:val="00134722"/>
  </w:style>
  <w:style w:type="paragraph" w:customStyle="1" w:styleId="77D7987DB3494876988330D8EABFE83D">
    <w:name w:val="77D7987DB3494876988330D8EABFE83D"/>
    <w:rsid w:val="00134722"/>
  </w:style>
  <w:style w:type="paragraph" w:customStyle="1" w:styleId="1A79428EF529410F911F6F3A4EE1B041">
    <w:name w:val="1A79428EF529410F911F6F3A4EE1B041"/>
    <w:rsid w:val="00134722"/>
  </w:style>
  <w:style w:type="paragraph" w:customStyle="1" w:styleId="BEFAE77DC25D49E3AF5B7F3C21B94F9D">
    <w:name w:val="BEFAE77DC25D49E3AF5B7F3C21B94F9D"/>
    <w:rsid w:val="00134722"/>
  </w:style>
  <w:style w:type="paragraph" w:customStyle="1" w:styleId="72693B2C42DA408B98798BE884ED1C41">
    <w:name w:val="72693B2C42DA408B98798BE884ED1C41"/>
    <w:rsid w:val="00134722"/>
  </w:style>
  <w:style w:type="paragraph" w:customStyle="1" w:styleId="B835F085B39E49E1968E04C35B237F46">
    <w:name w:val="B835F085B39E49E1968E04C35B237F46"/>
    <w:rsid w:val="00134722"/>
  </w:style>
  <w:style w:type="paragraph" w:customStyle="1" w:styleId="34547616E1F74AEC8D226A9DC1EBC000">
    <w:name w:val="34547616E1F74AEC8D226A9DC1EBC000"/>
    <w:rsid w:val="00134722"/>
  </w:style>
  <w:style w:type="paragraph" w:customStyle="1" w:styleId="6AD5BAC3E99B47C3B15F137755BE6BA4">
    <w:name w:val="6AD5BAC3E99B47C3B15F137755BE6BA4"/>
    <w:rsid w:val="00134722"/>
  </w:style>
  <w:style w:type="paragraph" w:customStyle="1" w:styleId="6CF669C830B940BB97CFC52F44183547">
    <w:name w:val="6CF669C830B940BB97CFC52F44183547"/>
    <w:rsid w:val="00134722"/>
  </w:style>
  <w:style w:type="paragraph" w:customStyle="1" w:styleId="FB31ED7DBD64475583CA7FA90BC5FE5C">
    <w:name w:val="FB31ED7DBD64475583CA7FA90BC5FE5C"/>
    <w:rsid w:val="00134722"/>
  </w:style>
  <w:style w:type="paragraph" w:customStyle="1" w:styleId="9923D30426134BB59CEE70CDBD9689E6">
    <w:name w:val="9923D30426134BB59CEE70CDBD9689E6"/>
    <w:rsid w:val="00134722"/>
  </w:style>
  <w:style w:type="paragraph" w:customStyle="1" w:styleId="B869A977F5A14C9E9C0251708CDBE33A">
    <w:name w:val="B869A977F5A14C9E9C0251708CDBE33A"/>
    <w:rsid w:val="00134722"/>
  </w:style>
  <w:style w:type="paragraph" w:customStyle="1" w:styleId="6237633953654E05BE15D94457939673">
    <w:name w:val="6237633953654E05BE15D94457939673"/>
    <w:rsid w:val="00134722"/>
  </w:style>
  <w:style w:type="paragraph" w:customStyle="1" w:styleId="08F6FA6D2D064E43AC98515593E8F8B9">
    <w:name w:val="08F6FA6D2D064E43AC98515593E8F8B9"/>
    <w:rsid w:val="00134722"/>
  </w:style>
  <w:style w:type="paragraph" w:customStyle="1" w:styleId="2AF557242F4847DC868849996FA21DE4">
    <w:name w:val="2AF557242F4847DC868849996FA21DE4"/>
    <w:rsid w:val="00134722"/>
  </w:style>
  <w:style w:type="paragraph" w:customStyle="1" w:styleId="56DB27E897A34C9FBB3C9F84FFFB7278">
    <w:name w:val="56DB27E897A34C9FBB3C9F84FFFB7278"/>
    <w:rsid w:val="00134722"/>
  </w:style>
  <w:style w:type="paragraph" w:customStyle="1" w:styleId="3BAB42B1AF8549A38C5C97255E0ABA48">
    <w:name w:val="3BAB42B1AF8549A38C5C97255E0ABA48"/>
    <w:rsid w:val="00134722"/>
  </w:style>
  <w:style w:type="paragraph" w:customStyle="1" w:styleId="FDA3B6C5F4D44B68A64792CD4CD5ECF1">
    <w:name w:val="FDA3B6C5F4D44B68A64792CD4CD5ECF1"/>
    <w:rsid w:val="00134722"/>
  </w:style>
  <w:style w:type="paragraph" w:customStyle="1" w:styleId="1F184BFA46DA40ADB8E85FDD428C1029">
    <w:name w:val="1F184BFA46DA40ADB8E85FDD428C1029"/>
    <w:rsid w:val="00134722"/>
  </w:style>
  <w:style w:type="paragraph" w:customStyle="1" w:styleId="E907BD020ACA4360815496F58EF42FE8">
    <w:name w:val="E907BD020ACA4360815496F58EF42FE8"/>
    <w:rsid w:val="00134722"/>
  </w:style>
  <w:style w:type="paragraph" w:customStyle="1" w:styleId="6BD816AFCB534C149B7E2EDE470F9F12">
    <w:name w:val="6BD816AFCB534C149B7E2EDE470F9F12"/>
    <w:rsid w:val="00134722"/>
  </w:style>
  <w:style w:type="paragraph" w:customStyle="1" w:styleId="39CB08F3F35C4656800F29D0374ECAD2">
    <w:name w:val="39CB08F3F35C4656800F29D0374ECAD2"/>
    <w:rsid w:val="00134722"/>
  </w:style>
  <w:style w:type="paragraph" w:customStyle="1" w:styleId="17F630580B994072A574C29E101B7BD5">
    <w:name w:val="17F630580B994072A574C29E101B7BD5"/>
    <w:rsid w:val="00134722"/>
  </w:style>
  <w:style w:type="paragraph" w:customStyle="1" w:styleId="052A9DEE7DC44421989B855F67FA8042">
    <w:name w:val="052A9DEE7DC44421989B855F67FA8042"/>
    <w:rsid w:val="00134722"/>
  </w:style>
  <w:style w:type="paragraph" w:customStyle="1" w:styleId="71ACFC7DA3994D60B8D2DE1ACDEBA002">
    <w:name w:val="71ACFC7DA3994D60B8D2DE1ACDEBA002"/>
    <w:rsid w:val="002B5EA2"/>
  </w:style>
  <w:style w:type="paragraph" w:customStyle="1" w:styleId="2F585D5BE75243F7A07CACA9AF6D94B6">
    <w:name w:val="2F585D5BE75243F7A07CACA9AF6D94B6"/>
    <w:rsid w:val="002B5EA2"/>
  </w:style>
  <w:style w:type="paragraph" w:customStyle="1" w:styleId="338EF0CFC8ED4559BCF201F41E9684A0">
    <w:name w:val="338EF0CFC8ED4559BCF201F41E9684A0"/>
    <w:rsid w:val="009C0271"/>
  </w:style>
  <w:style w:type="paragraph" w:customStyle="1" w:styleId="6F4B4E88AC63496890D25FE9F8A02EC5">
    <w:name w:val="6F4B4E88AC63496890D25FE9F8A02EC5"/>
    <w:rsid w:val="009C0271"/>
  </w:style>
  <w:style w:type="paragraph" w:customStyle="1" w:styleId="F6CA6C390A014CF1A6D8F4D62245DAD1">
    <w:name w:val="F6CA6C390A014CF1A6D8F4D62245DAD1"/>
    <w:rsid w:val="009C0271"/>
  </w:style>
  <w:style w:type="paragraph" w:customStyle="1" w:styleId="6BEBD80775B34A2CA57FBB464053DA83">
    <w:name w:val="6BEBD80775B34A2CA57FBB464053DA83"/>
    <w:rsid w:val="009C0271"/>
  </w:style>
  <w:style w:type="paragraph" w:customStyle="1" w:styleId="425C413D021B4EED992599120DADA276">
    <w:name w:val="425C413D021B4EED992599120DADA276"/>
    <w:rsid w:val="009C0271"/>
  </w:style>
  <w:style w:type="paragraph" w:customStyle="1" w:styleId="59AB4A0BB4D04BA8B14E761EE5EBF245">
    <w:name w:val="59AB4A0BB4D04BA8B14E761EE5EBF245"/>
    <w:rsid w:val="009C0271"/>
  </w:style>
  <w:style w:type="paragraph" w:customStyle="1" w:styleId="9C35BA3DC2764369BA5F2DBAD42B03E5">
    <w:name w:val="9C35BA3DC2764369BA5F2DBAD42B03E5"/>
    <w:rsid w:val="009C0271"/>
  </w:style>
  <w:style w:type="paragraph" w:customStyle="1" w:styleId="1E32B03EF15A48E6A1CF823AA48CBDA3">
    <w:name w:val="1E32B03EF15A48E6A1CF823AA48CBDA3"/>
    <w:rsid w:val="009C0271"/>
  </w:style>
  <w:style w:type="paragraph" w:customStyle="1" w:styleId="B008BD766C1C4F8599A2802970D8C1CA">
    <w:name w:val="B008BD766C1C4F8599A2802970D8C1CA"/>
    <w:rsid w:val="009C0271"/>
  </w:style>
  <w:style w:type="paragraph" w:customStyle="1" w:styleId="C65BE2FFE05149E08354BF14844118DC">
    <w:name w:val="C65BE2FFE05149E08354BF14844118DC"/>
    <w:rsid w:val="009C0271"/>
  </w:style>
  <w:style w:type="paragraph" w:customStyle="1" w:styleId="A03ED6B7BE98462FA077C3AD40CA9FD5">
    <w:name w:val="A03ED6B7BE98462FA077C3AD40CA9FD5"/>
    <w:rsid w:val="009C0271"/>
  </w:style>
  <w:style w:type="paragraph" w:customStyle="1" w:styleId="B35454027D2B4A8BA082DC286FCFF0CC">
    <w:name w:val="B35454027D2B4A8BA082DC286FCFF0CC"/>
    <w:rsid w:val="009C0271"/>
  </w:style>
  <w:style w:type="paragraph" w:customStyle="1" w:styleId="D6EB6D1291904EFE8F6DE7D13E42AAE3">
    <w:name w:val="D6EB6D1291904EFE8F6DE7D13E42AAE3"/>
    <w:rsid w:val="009C0271"/>
  </w:style>
  <w:style w:type="paragraph" w:customStyle="1" w:styleId="BD914EC4D7054C1C90F461D6815A8944">
    <w:name w:val="BD914EC4D7054C1C90F461D6815A8944"/>
    <w:rsid w:val="009C0271"/>
  </w:style>
  <w:style w:type="paragraph" w:customStyle="1" w:styleId="01C5DB35F272418BA85D660185CFAEBC">
    <w:name w:val="01C5DB35F272418BA85D660185CFAEBC"/>
    <w:rsid w:val="009C0271"/>
  </w:style>
  <w:style w:type="paragraph" w:customStyle="1" w:styleId="121103C8DC64404AAAB974DB2BA38A8A">
    <w:name w:val="121103C8DC64404AAAB974DB2BA38A8A"/>
    <w:rsid w:val="009C0271"/>
  </w:style>
  <w:style w:type="paragraph" w:customStyle="1" w:styleId="DDB6A46698F04777B4EDE6EB872475E7">
    <w:name w:val="DDB6A46698F04777B4EDE6EB872475E7"/>
    <w:rsid w:val="009C0271"/>
  </w:style>
  <w:style w:type="paragraph" w:customStyle="1" w:styleId="227E35712F3048079D6B97983C67ED09">
    <w:name w:val="227E35712F3048079D6B97983C67ED09"/>
    <w:rsid w:val="009C0271"/>
  </w:style>
  <w:style w:type="paragraph" w:customStyle="1" w:styleId="8E233BA09BE54D85A9E567ECC27C61A2">
    <w:name w:val="8E233BA09BE54D85A9E567ECC27C61A2"/>
    <w:rsid w:val="009C0271"/>
  </w:style>
  <w:style w:type="paragraph" w:customStyle="1" w:styleId="0A81E706D12B4269A2924DA21BCFBC66">
    <w:name w:val="0A81E706D12B4269A2924DA21BCFBC66"/>
    <w:rsid w:val="009C0271"/>
  </w:style>
  <w:style w:type="paragraph" w:customStyle="1" w:styleId="01D69E6BBBD646E5B9E20FC3FFE0700B">
    <w:name w:val="01D69E6BBBD646E5B9E20FC3FFE0700B"/>
    <w:rsid w:val="009C0271"/>
  </w:style>
  <w:style w:type="paragraph" w:customStyle="1" w:styleId="1B9F4E65D29248A6A3E2458E3CCA435F">
    <w:name w:val="1B9F4E65D29248A6A3E2458E3CCA435F"/>
    <w:rsid w:val="009C0271"/>
  </w:style>
  <w:style w:type="paragraph" w:customStyle="1" w:styleId="6A5F6094F5CA49BBA1F83B02F876564C">
    <w:name w:val="6A5F6094F5CA49BBA1F83B02F876564C"/>
    <w:rsid w:val="009C0271"/>
  </w:style>
  <w:style w:type="paragraph" w:customStyle="1" w:styleId="C2C69BB263F3443586F4772E656690E0">
    <w:name w:val="C2C69BB263F3443586F4772E656690E0"/>
    <w:rsid w:val="009C0271"/>
  </w:style>
  <w:style w:type="paragraph" w:customStyle="1" w:styleId="D8BFA5475635479B8F9F55D682212F4B">
    <w:name w:val="D8BFA5475635479B8F9F55D682212F4B"/>
    <w:rsid w:val="009C0271"/>
  </w:style>
  <w:style w:type="paragraph" w:customStyle="1" w:styleId="AA359F417A574796A8063DEFC34D0E7D">
    <w:name w:val="AA359F417A574796A8063DEFC34D0E7D"/>
    <w:rsid w:val="009C0271"/>
  </w:style>
  <w:style w:type="paragraph" w:customStyle="1" w:styleId="4EB4F475E76B4C0D8CA20AFB05FBCB1E">
    <w:name w:val="4EB4F475E76B4C0D8CA20AFB05FBCB1E"/>
    <w:rsid w:val="009C0271"/>
  </w:style>
  <w:style w:type="paragraph" w:customStyle="1" w:styleId="D30073BB83BB483DB2AB362C2F10671B">
    <w:name w:val="D30073BB83BB483DB2AB362C2F10671B"/>
    <w:rsid w:val="009C0271"/>
  </w:style>
  <w:style w:type="paragraph" w:customStyle="1" w:styleId="FC2431CB3E36492D994CB0A3640B90A0">
    <w:name w:val="FC2431CB3E36492D994CB0A3640B90A0"/>
    <w:rsid w:val="009C0271"/>
  </w:style>
  <w:style w:type="paragraph" w:customStyle="1" w:styleId="64CA2B3CE6714D82B0496B3B2DF88F45">
    <w:name w:val="64CA2B3CE6714D82B0496B3B2DF88F45"/>
    <w:rsid w:val="009C0271"/>
  </w:style>
  <w:style w:type="paragraph" w:customStyle="1" w:styleId="E7E726F5BB9C49B5BAF2A44FF73E859F">
    <w:name w:val="E7E726F5BB9C49B5BAF2A44FF73E859F"/>
    <w:rsid w:val="009C0271"/>
  </w:style>
  <w:style w:type="paragraph" w:customStyle="1" w:styleId="036187518F5B4C0B9B85B6A1F0267AD7">
    <w:name w:val="036187518F5B4C0B9B85B6A1F0267AD7"/>
    <w:rsid w:val="009C0271"/>
  </w:style>
  <w:style w:type="paragraph" w:customStyle="1" w:styleId="80753A5274F5427A8ED3BCEEE7F91C98">
    <w:name w:val="80753A5274F5427A8ED3BCEEE7F91C98"/>
    <w:rsid w:val="009C0271"/>
  </w:style>
  <w:style w:type="paragraph" w:customStyle="1" w:styleId="4BE093DA489C42DBB7E4D30D8BE748A1">
    <w:name w:val="4BE093DA489C42DBB7E4D30D8BE748A1"/>
    <w:rsid w:val="009C0271"/>
  </w:style>
  <w:style w:type="paragraph" w:customStyle="1" w:styleId="60BB297EEA564B3AB9671E1A65E4C08C">
    <w:name w:val="60BB297EEA564B3AB9671E1A65E4C08C"/>
    <w:rsid w:val="009C0271"/>
  </w:style>
  <w:style w:type="paragraph" w:customStyle="1" w:styleId="712AF2C962664EAF811822EF9A077BE5">
    <w:name w:val="712AF2C962664EAF811822EF9A077BE5"/>
    <w:rsid w:val="009C0271"/>
  </w:style>
  <w:style w:type="paragraph" w:customStyle="1" w:styleId="7385B2A46CBE410D8E6BDB1FBA166A64">
    <w:name w:val="7385B2A46CBE410D8E6BDB1FBA166A64"/>
    <w:rsid w:val="009C0271"/>
  </w:style>
  <w:style w:type="paragraph" w:customStyle="1" w:styleId="952A7DAFCCE14CDEAD31568150FE0EE6">
    <w:name w:val="952A7DAFCCE14CDEAD31568150FE0EE6"/>
    <w:rsid w:val="009C0271"/>
  </w:style>
  <w:style w:type="paragraph" w:customStyle="1" w:styleId="80F5BAD3658B4ACC8CC30D8E3174A553">
    <w:name w:val="80F5BAD3658B4ACC8CC30D8E3174A553"/>
    <w:rsid w:val="009C0271"/>
  </w:style>
  <w:style w:type="paragraph" w:customStyle="1" w:styleId="D718FA20D8BC48FAAF7E1B4FD513213B">
    <w:name w:val="D718FA20D8BC48FAAF7E1B4FD513213B"/>
    <w:rsid w:val="009C0271"/>
  </w:style>
  <w:style w:type="paragraph" w:customStyle="1" w:styleId="0E778AA248824EE2A33F528B79B57382">
    <w:name w:val="0E778AA248824EE2A33F528B79B57382"/>
    <w:rsid w:val="009C0271"/>
  </w:style>
  <w:style w:type="paragraph" w:customStyle="1" w:styleId="79AAB759B87D4F73A7AE5D47265C050B">
    <w:name w:val="79AAB759B87D4F73A7AE5D47265C050B"/>
    <w:rsid w:val="009C0271"/>
  </w:style>
  <w:style w:type="paragraph" w:customStyle="1" w:styleId="9D91E43AC49A4C0896613B23A6531B37">
    <w:name w:val="9D91E43AC49A4C0896613B23A6531B37"/>
    <w:rsid w:val="009C0271"/>
  </w:style>
  <w:style w:type="paragraph" w:customStyle="1" w:styleId="AA1215B61831463B90F656B8D03A3F7C">
    <w:name w:val="AA1215B61831463B90F656B8D03A3F7C"/>
    <w:rsid w:val="009C0271"/>
  </w:style>
  <w:style w:type="paragraph" w:customStyle="1" w:styleId="9A693AED2B9046DEA744197DC88A547E">
    <w:name w:val="9A693AED2B9046DEA744197DC88A547E"/>
    <w:rsid w:val="009C0271"/>
  </w:style>
  <w:style w:type="paragraph" w:customStyle="1" w:styleId="827AA2CAD2EF41A38E8A87FA5B84848F">
    <w:name w:val="827AA2CAD2EF41A38E8A87FA5B84848F"/>
    <w:rsid w:val="009C0271"/>
  </w:style>
  <w:style w:type="paragraph" w:customStyle="1" w:styleId="CC90BDF461EB44AE818A7FFA41136CD3">
    <w:name w:val="CC90BDF461EB44AE818A7FFA41136CD3"/>
    <w:rsid w:val="009C0271"/>
  </w:style>
  <w:style w:type="paragraph" w:customStyle="1" w:styleId="7585ABE307C846CEA5CE8778F76D1839">
    <w:name w:val="7585ABE307C846CEA5CE8778F76D1839"/>
    <w:rsid w:val="009C0271"/>
  </w:style>
  <w:style w:type="paragraph" w:customStyle="1" w:styleId="FA2E099583934C1CA299804933FFAEAC">
    <w:name w:val="FA2E099583934C1CA299804933FFAEAC"/>
    <w:rsid w:val="009C0271"/>
  </w:style>
  <w:style w:type="paragraph" w:customStyle="1" w:styleId="10300F7A20F845C7A280D5EB73A137CE">
    <w:name w:val="10300F7A20F845C7A280D5EB73A137CE"/>
    <w:rsid w:val="009C0271"/>
  </w:style>
  <w:style w:type="paragraph" w:customStyle="1" w:styleId="55B3FEFF1AD449DAADD4B00C880DE2D4">
    <w:name w:val="55B3FEFF1AD449DAADD4B00C880DE2D4"/>
    <w:rsid w:val="009C0271"/>
  </w:style>
  <w:style w:type="paragraph" w:customStyle="1" w:styleId="C5E3019ECAA640B68F2D61BA2F1A4093">
    <w:name w:val="C5E3019ECAA640B68F2D61BA2F1A4093"/>
    <w:rsid w:val="009C0271"/>
  </w:style>
  <w:style w:type="paragraph" w:customStyle="1" w:styleId="F507875060AB4643B92EE2C4C549915F">
    <w:name w:val="F507875060AB4643B92EE2C4C549915F"/>
    <w:rsid w:val="009C0271"/>
  </w:style>
  <w:style w:type="paragraph" w:customStyle="1" w:styleId="B2BD0056006A492CA30C9FA7A361A588">
    <w:name w:val="B2BD0056006A492CA30C9FA7A361A588"/>
    <w:rsid w:val="009C0271"/>
  </w:style>
  <w:style w:type="paragraph" w:customStyle="1" w:styleId="6664313844C549139D8CB71018FBDB33">
    <w:name w:val="6664313844C549139D8CB71018FBDB33"/>
    <w:rsid w:val="009C0271"/>
  </w:style>
  <w:style w:type="paragraph" w:customStyle="1" w:styleId="C9365ADB982D417B894A462626AB30A9">
    <w:name w:val="C9365ADB982D417B894A462626AB30A9"/>
    <w:rsid w:val="009C0271"/>
  </w:style>
  <w:style w:type="paragraph" w:customStyle="1" w:styleId="AF58F81C36F146D58A007F027D6F9DA8">
    <w:name w:val="AF58F81C36F146D58A007F027D6F9DA8"/>
    <w:rsid w:val="009C0271"/>
  </w:style>
  <w:style w:type="paragraph" w:customStyle="1" w:styleId="09DE14DF2AFD443E8177919F9409F66B">
    <w:name w:val="09DE14DF2AFD443E8177919F9409F66B"/>
    <w:rsid w:val="009C0271"/>
  </w:style>
  <w:style w:type="paragraph" w:customStyle="1" w:styleId="434625FE425F46DF95AF8771A20EFE17">
    <w:name w:val="434625FE425F46DF95AF8771A20EFE17"/>
    <w:rsid w:val="009C0271"/>
  </w:style>
  <w:style w:type="paragraph" w:customStyle="1" w:styleId="E2066AB06B4D4D4B9C21C30572387031">
    <w:name w:val="E2066AB06B4D4D4B9C21C30572387031"/>
    <w:rsid w:val="009C0271"/>
  </w:style>
  <w:style w:type="paragraph" w:customStyle="1" w:styleId="A4845140F3654D0687B528C408002D9C">
    <w:name w:val="A4845140F3654D0687B528C408002D9C"/>
    <w:rsid w:val="009C0271"/>
  </w:style>
  <w:style w:type="paragraph" w:customStyle="1" w:styleId="DBA12680BC604B13A895D08A6E0A4D96">
    <w:name w:val="DBA12680BC604B13A895D08A6E0A4D96"/>
    <w:rsid w:val="009C0271"/>
  </w:style>
  <w:style w:type="paragraph" w:customStyle="1" w:styleId="7FDC367A812E490685F9113E9B679301">
    <w:name w:val="7FDC367A812E490685F9113E9B679301"/>
    <w:rsid w:val="009C0271"/>
  </w:style>
  <w:style w:type="paragraph" w:customStyle="1" w:styleId="4FD2273F578D46ABA1601DF4AD617A0C">
    <w:name w:val="4FD2273F578D46ABA1601DF4AD617A0C"/>
    <w:rsid w:val="009C0271"/>
  </w:style>
  <w:style w:type="paragraph" w:customStyle="1" w:styleId="DB852AB2A0F84BD08D196238FDCE4816">
    <w:name w:val="DB852AB2A0F84BD08D196238FDCE4816"/>
    <w:rsid w:val="009C0271"/>
  </w:style>
  <w:style w:type="paragraph" w:customStyle="1" w:styleId="F60C2D354E914E32B3036446E3E19003">
    <w:name w:val="F60C2D354E914E32B3036446E3E19003"/>
    <w:rsid w:val="009C0271"/>
  </w:style>
  <w:style w:type="paragraph" w:customStyle="1" w:styleId="8FDCF22CDA2344D3957D4D5B38F898B6">
    <w:name w:val="8FDCF22CDA2344D3957D4D5B38F898B6"/>
    <w:rsid w:val="009C0271"/>
  </w:style>
  <w:style w:type="paragraph" w:customStyle="1" w:styleId="017FE79615C84E1399AF6D2E8346B3C0">
    <w:name w:val="017FE79615C84E1399AF6D2E8346B3C0"/>
    <w:rsid w:val="009C0271"/>
  </w:style>
  <w:style w:type="paragraph" w:customStyle="1" w:styleId="6C0E0EB1611340D881AA7DFEB4B59DAD">
    <w:name w:val="6C0E0EB1611340D881AA7DFEB4B59DAD"/>
    <w:rsid w:val="009C0271"/>
  </w:style>
  <w:style w:type="paragraph" w:customStyle="1" w:styleId="8C8EDE409753456EB6790E7D4D9982F5">
    <w:name w:val="8C8EDE409753456EB6790E7D4D9982F5"/>
    <w:rsid w:val="009C0271"/>
  </w:style>
  <w:style w:type="paragraph" w:customStyle="1" w:styleId="3A3CF06CBD7A40D48602B7DF57F248CB">
    <w:name w:val="3A3CF06CBD7A40D48602B7DF57F248CB"/>
    <w:rsid w:val="009C0271"/>
  </w:style>
  <w:style w:type="paragraph" w:customStyle="1" w:styleId="B616C8FEB72C4C46A56E301DDC8F3C8F">
    <w:name w:val="B616C8FEB72C4C46A56E301DDC8F3C8F"/>
    <w:rsid w:val="009C0271"/>
  </w:style>
  <w:style w:type="paragraph" w:customStyle="1" w:styleId="4B05CFDA52C84731AA3B143215EA7CD6">
    <w:name w:val="4B05CFDA52C84731AA3B143215EA7CD6"/>
    <w:rsid w:val="009C0271"/>
  </w:style>
  <w:style w:type="paragraph" w:customStyle="1" w:styleId="6073A432F45A42E8B5B847B2A7F0E72F">
    <w:name w:val="6073A432F45A42E8B5B847B2A7F0E72F"/>
    <w:rsid w:val="009C0271"/>
  </w:style>
  <w:style w:type="paragraph" w:customStyle="1" w:styleId="F84CB898CBA744E98B68B968FA1BFFB4">
    <w:name w:val="F84CB898CBA744E98B68B968FA1BFFB4"/>
    <w:rsid w:val="009C0271"/>
  </w:style>
  <w:style w:type="paragraph" w:customStyle="1" w:styleId="CEB0BD3DD82F4E1C801BDACCC9465954">
    <w:name w:val="CEB0BD3DD82F4E1C801BDACCC9465954"/>
    <w:rsid w:val="009C0271"/>
  </w:style>
  <w:style w:type="paragraph" w:customStyle="1" w:styleId="8E2C0F985C644854982B9EB4A6C4D206">
    <w:name w:val="8E2C0F985C644854982B9EB4A6C4D206"/>
    <w:rsid w:val="009C0271"/>
  </w:style>
  <w:style w:type="paragraph" w:customStyle="1" w:styleId="14812E601F6E446A8B8BF2FB24EAE21B">
    <w:name w:val="14812E601F6E446A8B8BF2FB24EAE21B"/>
    <w:rsid w:val="009C0271"/>
  </w:style>
  <w:style w:type="paragraph" w:customStyle="1" w:styleId="4DA7CE80124B4FE2B1D6A3D1D91B4A9A">
    <w:name w:val="4DA7CE80124B4FE2B1D6A3D1D91B4A9A"/>
    <w:rsid w:val="009C0271"/>
  </w:style>
  <w:style w:type="paragraph" w:customStyle="1" w:styleId="89AF7352FE9C4A4EB8532CD6D1AA8D87">
    <w:name w:val="89AF7352FE9C4A4EB8532CD6D1AA8D87"/>
    <w:rsid w:val="009C0271"/>
  </w:style>
  <w:style w:type="paragraph" w:customStyle="1" w:styleId="A89DCCD59A4F45EA9487B053D8D81B92">
    <w:name w:val="A89DCCD59A4F45EA9487B053D8D81B92"/>
    <w:rsid w:val="009C0271"/>
  </w:style>
  <w:style w:type="paragraph" w:customStyle="1" w:styleId="E9CB8638327F4CC0907B80A44E3F36F3">
    <w:name w:val="E9CB8638327F4CC0907B80A44E3F36F3"/>
    <w:rsid w:val="009C0271"/>
  </w:style>
  <w:style w:type="paragraph" w:customStyle="1" w:styleId="688CF0E787144D0E93151B27E1605F91">
    <w:name w:val="688CF0E787144D0E93151B27E1605F91"/>
    <w:rsid w:val="009C0271"/>
  </w:style>
  <w:style w:type="paragraph" w:customStyle="1" w:styleId="3C43A36E07DA46BAA3CF3488ADC5FF99">
    <w:name w:val="3C43A36E07DA46BAA3CF3488ADC5FF99"/>
    <w:rsid w:val="009C0271"/>
  </w:style>
  <w:style w:type="paragraph" w:customStyle="1" w:styleId="83B29F2946B44ED59A059456BCD632EB">
    <w:name w:val="83B29F2946B44ED59A059456BCD632EB"/>
    <w:rsid w:val="009C0271"/>
  </w:style>
  <w:style w:type="paragraph" w:customStyle="1" w:styleId="385A1A45354C4DFD97B8828C2345E4C4">
    <w:name w:val="385A1A45354C4DFD97B8828C2345E4C4"/>
    <w:rsid w:val="009C0271"/>
  </w:style>
  <w:style w:type="paragraph" w:customStyle="1" w:styleId="3302B67402E941E092AD161BB70B4BC2">
    <w:name w:val="3302B67402E941E092AD161BB70B4BC2"/>
    <w:rsid w:val="009C0271"/>
  </w:style>
  <w:style w:type="paragraph" w:customStyle="1" w:styleId="861C30365DE949EABE6B2E8C1C952DB0">
    <w:name w:val="861C30365DE949EABE6B2E8C1C952DB0"/>
    <w:rsid w:val="009C0271"/>
  </w:style>
  <w:style w:type="paragraph" w:customStyle="1" w:styleId="23E2967EEC7B4DDF9CD5BB89DE7CAD6D">
    <w:name w:val="23E2967EEC7B4DDF9CD5BB89DE7CAD6D"/>
    <w:rsid w:val="009C0271"/>
  </w:style>
  <w:style w:type="paragraph" w:customStyle="1" w:styleId="60216346F6E142A28637B4F6EF654B11">
    <w:name w:val="60216346F6E142A28637B4F6EF654B11"/>
    <w:rsid w:val="009C0271"/>
  </w:style>
  <w:style w:type="paragraph" w:customStyle="1" w:styleId="8D0234649B834EC286CA86EF6D5B3BE6">
    <w:name w:val="8D0234649B834EC286CA86EF6D5B3BE6"/>
    <w:rsid w:val="009C0271"/>
  </w:style>
  <w:style w:type="paragraph" w:customStyle="1" w:styleId="B8BDB178425340BD965C978794C63F7C">
    <w:name w:val="B8BDB178425340BD965C978794C63F7C"/>
    <w:rsid w:val="009C0271"/>
  </w:style>
  <w:style w:type="paragraph" w:customStyle="1" w:styleId="8B36456C9E944FCD8CE4D46A41C399CF">
    <w:name w:val="8B36456C9E944FCD8CE4D46A41C399CF"/>
    <w:rsid w:val="009C0271"/>
  </w:style>
  <w:style w:type="paragraph" w:customStyle="1" w:styleId="842DB0000770471196E65B6911CDCA18">
    <w:name w:val="842DB0000770471196E65B6911CDCA18"/>
    <w:rsid w:val="009C0271"/>
  </w:style>
  <w:style w:type="paragraph" w:customStyle="1" w:styleId="2D16EA816A824B4FB3F6D56A9904FCBF">
    <w:name w:val="2D16EA816A824B4FB3F6D56A9904FCBF"/>
    <w:rsid w:val="009C0271"/>
  </w:style>
  <w:style w:type="paragraph" w:customStyle="1" w:styleId="780F9790C6BC4435820A5268F59A04DF">
    <w:name w:val="780F9790C6BC4435820A5268F59A04DF"/>
    <w:rsid w:val="009C0271"/>
  </w:style>
  <w:style w:type="paragraph" w:customStyle="1" w:styleId="616AC47958DE4FE6927D87DE8D922B4C">
    <w:name w:val="616AC47958DE4FE6927D87DE8D922B4C"/>
    <w:rsid w:val="009C0271"/>
  </w:style>
  <w:style w:type="paragraph" w:customStyle="1" w:styleId="A058F68CAD4C443F8A188193F882F248">
    <w:name w:val="A058F68CAD4C443F8A188193F882F248"/>
    <w:rsid w:val="009C0271"/>
  </w:style>
  <w:style w:type="paragraph" w:customStyle="1" w:styleId="0FFC3FEFE2E54A48B43427178B16A3B9">
    <w:name w:val="0FFC3FEFE2E54A48B43427178B16A3B9"/>
    <w:rsid w:val="009C0271"/>
  </w:style>
  <w:style w:type="paragraph" w:customStyle="1" w:styleId="271E18D833E14BAE8285F9C07B9A57DE">
    <w:name w:val="271E18D833E14BAE8285F9C07B9A57DE"/>
    <w:rsid w:val="009C0271"/>
  </w:style>
  <w:style w:type="paragraph" w:customStyle="1" w:styleId="D0CC52EB2406480199DF4C611BDEB0CA">
    <w:name w:val="D0CC52EB2406480199DF4C611BDEB0CA"/>
    <w:rsid w:val="009C0271"/>
  </w:style>
  <w:style w:type="paragraph" w:customStyle="1" w:styleId="2901E0CFDB87470CB6386592131AB0A1">
    <w:name w:val="2901E0CFDB87470CB6386592131AB0A1"/>
    <w:rsid w:val="009C0271"/>
  </w:style>
  <w:style w:type="paragraph" w:customStyle="1" w:styleId="FD4F2B8465AA4E66B25027459B879209">
    <w:name w:val="FD4F2B8465AA4E66B25027459B879209"/>
    <w:rsid w:val="009C0271"/>
  </w:style>
  <w:style w:type="paragraph" w:customStyle="1" w:styleId="40D8756E7B40453CA7C1830FF0252490">
    <w:name w:val="40D8756E7B40453CA7C1830FF0252490"/>
    <w:rsid w:val="009C0271"/>
  </w:style>
  <w:style w:type="paragraph" w:customStyle="1" w:styleId="FC3E027197A24FFE9DB836CA86E0226D">
    <w:name w:val="FC3E027197A24FFE9DB836CA86E0226D"/>
    <w:rsid w:val="009C0271"/>
  </w:style>
  <w:style w:type="paragraph" w:customStyle="1" w:styleId="1DB90351503645CE9AD6C2CD3A7783AD">
    <w:name w:val="1DB90351503645CE9AD6C2CD3A7783AD"/>
    <w:rsid w:val="009C0271"/>
  </w:style>
  <w:style w:type="paragraph" w:customStyle="1" w:styleId="6AF4E108CB14448FA0D5D492DF0F932C">
    <w:name w:val="6AF4E108CB14448FA0D5D492DF0F932C"/>
    <w:rsid w:val="009C0271"/>
  </w:style>
  <w:style w:type="paragraph" w:customStyle="1" w:styleId="A31E16931E4D4EF49A37888B8FB07276">
    <w:name w:val="A31E16931E4D4EF49A37888B8FB07276"/>
    <w:rsid w:val="009C0271"/>
  </w:style>
  <w:style w:type="paragraph" w:customStyle="1" w:styleId="705578C7C9304521830F20E3F5BE624C">
    <w:name w:val="705578C7C9304521830F20E3F5BE624C"/>
    <w:rsid w:val="009C0271"/>
  </w:style>
  <w:style w:type="paragraph" w:customStyle="1" w:styleId="78C73D575D824B36B2796888C1C7A662">
    <w:name w:val="78C73D575D824B36B2796888C1C7A662"/>
    <w:rsid w:val="009C0271"/>
  </w:style>
  <w:style w:type="paragraph" w:customStyle="1" w:styleId="0EDE50BE3D9D4684BF21EBE3C352D5D4">
    <w:name w:val="0EDE50BE3D9D4684BF21EBE3C352D5D4"/>
    <w:rsid w:val="009C0271"/>
  </w:style>
  <w:style w:type="paragraph" w:customStyle="1" w:styleId="5E84BDB9455D4627BA2BB4DBBBB38E6D">
    <w:name w:val="5E84BDB9455D4627BA2BB4DBBBB38E6D"/>
    <w:rsid w:val="009C0271"/>
  </w:style>
  <w:style w:type="paragraph" w:customStyle="1" w:styleId="6C5E5CA4A8504D7587A94A9AF5E3FC25">
    <w:name w:val="6C5E5CA4A8504D7587A94A9AF5E3FC25"/>
    <w:rsid w:val="009C0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CFB5-CAA9-4A86-8C58-08332578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Branko Prelovac</cp:lastModifiedBy>
  <cp:revision>4</cp:revision>
  <cp:lastPrinted>2023-06-29T11:43:00Z</cp:lastPrinted>
  <dcterms:created xsi:type="dcterms:W3CDTF">2023-10-31T12:56:00Z</dcterms:created>
  <dcterms:modified xsi:type="dcterms:W3CDTF">2023-10-31T12:57:00Z</dcterms:modified>
</cp:coreProperties>
</file>